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D8B" w:rsidRDefault="0052378A">
      <w:pPr>
        <w:rPr>
          <w:b/>
          <w:sz w:val="22"/>
        </w:rPr>
      </w:pPr>
      <w:r w:rsidRPr="00E2010E">
        <w:rPr>
          <w:rFonts w:hint="eastAsia"/>
          <w:b/>
          <w:sz w:val="22"/>
        </w:rPr>
        <w:t xml:space="preserve"> </w:t>
      </w:r>
      <w:r w:rsidR="00E2010E" w:rsidRPr="00E2010E">
        <w:rPr>
          <w:rFonts w:hint="eastAsia"/>
          <w:b/>
          <w:sz w:val="22"/>
        </w:rPr>
        <w:t>服务与支持</w:t>
      </w:r>
    </w:p>
    <w:p w:rsidR="00E2010E" w:rsidRPr="00E2010E" w:rsidRDefault="00E2010E">
      <w:pPr>
        <w:rPr>
          <w:b/>
          <w:sz w:val="22"/>
        </w:rPr>
      </w:pPr>
    </w:p>
    <w:p w:rsidR="009D1A1E" w:rsidRDefault="006D3D8B">
      <w:r>
        <w:rPr>
          <w:rFonts w:hint="eastAsia"/>
        </w:rPr>
        <w:t>1.</w:t>
      </w:r>
      <w:r>
        <w:rPr>
          <w:rFonts w:hint="eastAsia"/>
        </w:rPr>
        <w:t>解决方案</w:t>
      </w:r>
    </w:p>
    <w:p w:rsidR="006D3D8B" w:rsidRDefault="006D3D8B" w:rsidP="006D3D8B">
      <w:pPr>
        <w:ind w:firstLineChars="50" w:firstLine="105"/>
      </w:pPr>
      <w:r>
        <w:rPr>
          <w:rFonts w:hint="eastAsia"/>
        </w:rPr>
        <w:t>E</w:t>
      </w:r>
      <w:r>
        <w:rPr>
          <w:rFonts w:hint="eastAsia"/>
        </w:rPr>
        <w:t>联易家</w:t>
      </w:r>
    </w:p>
    <w:p w:rsidR="00E2010E" w:rsidRDefault="00E2010E" w:rsidP="006D3D8B">
      <w:pPr>
        <w:ind w:firstLineChars="50" w:firstLine="105"/>
      </w:pPr>
    </w:p>
    <w:p w:rsidR="006D3D8B" w:rsidRDefault="006D3D8B" w:rsidP="006D3D8B">
      <w:r>
        <w:rPr>
          <w:rFonts w:hint="eastAsia"/>
        </w:rPr>
        <w:t>2.</w:t>
      </w:r>
      <w:r>
        <w:rPr>
          <w:rFonts w:hint="eastAsia"/>
        </w:rPr>
        <w:t>软件下载</w:t>
      </w:r>
    </w:p>
    <w:p w:rsidR="006D3D8B" w:rsidRDefault="00755D3C" w:rsidP="006D3D8B">
      <w:pPr>
        <w:ind w:firstLineChars="150" w:firstLine="315"/>
      </w:pPr>
      <w:r>
        <w:rPr>
          <w:rFonts w:hint="eastAsia"/>
        </w:rPr>
        <w:t>E</w:t>
      </w:r>
      <w:r>
        <w:rPr>
          <w:rFonts w:hint="eastAsia"/>
        </w:rPr>
        <w:t>联易家</w:t>
      </w:r>
      <w:r w:rsidR="006D3D8B">
        <w:rPr>
          <w:rFonts w:hint="eastAsia"/>
        </w:rPr>
        <w:t>Android</w:t>
      </w:r>
      <w:r w:rsidR="006D3D8B">
        <w:rPr>
          <w:rFonts w:hint="eastAsia"/>
        </w:rPr>
        <w:t>客户端</w:t>
      </w:r>
    </w:p>
    <w:p w:rsidR="00755D3C" w:rsidRDefault="00755D3C" w:rsidP="00755D3C">
      <w:pPr>
        <w:ind w:firstLineChars="150" w:firstLine="315"/>
      </w:pPr>
      <w:r>
        <w:rPr>
          <w:noProof/>
        </w:rPr>
        <w:drawing>
          <wp:inline distT="0" distB="0" distL="0" distR="0">
            <wp:extent cx="1010812" cy="1010812"/>
            <wp:effectExtent l="19050" t="0" r="0" b="0"/>
            <wp:docPr id="8" name="图片 5" descr="E:\画册设计\海易联首页\E联易家Android下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画册设计\海易联首页\E联易家Android下载.png"/>
                    <pic:cNvPicPr>
                      <a:picLocks noChangeAspect="1" noChangeArrowheads="1"/>
                    </pic:cNvPicPr>
                  </pic:nvPicPr>
                  <pic:blipFill>
                    <a:blip r:embed="rId8" cstate="print"/>
                    <a:srcRect/>
                    <a:stretch>
                      <a:fillRect/>
                    </a:stretch>
                  </pic:blipFill>
                  <pic:spPr bwMode="auto">
                    <a:xfrm>
                      <a:off x="0" y="0"/>
                      <a:ext cx="1018615" cy="1018615"/>
                    </a:xfrm>
                    <a:prstGeom prst="rect">
                      <a:avLst/>
                    </a:prstGeom>
                    <a:noFill/>
                    <a:ln w="9525">
                      <a:noFill/>
                      <a:miter lim="800000"/>
                      <a:headEnd/>
                      <a:tailEnd/>
                    </a:ln>
                  </pic:spPr>
                </pic:pic>
              </a:graphicData>
            </a:graphic>
          </wp:inline>
        </w:drawing>
      </w:r>
    </w:p>
    <w:p w:rsidR="006D3D8B" w:rsidRDefault="00755D3C" w:rsidP="006D3D8B">
      <w:pPr>
        <w:ind w:firstLineChars="150" w:firstLine="315"/>
      </w:pPr>
      <w:r>
        <w:rPr>
          <w:rFonts w:hint="eastAsia"/>
        </w:rPr>
        <w:t>E</w:t>
      </w:r>
      <w:r>
        <w:rPr>
          <w:rFonts w:hint="eastAsia"/>
        </w:rPr>
        <w:t>联易家</w:t>
      </w:r>
      <w:proofErr w:type="spellStart"/>
      <w:r w:rsidR="00922695">
        <w:rPr>
          <w:rFonts w:hint="eastAsia"/>
        </w:rPr>
        <w:t>i</w:t>
      </w:r>
      <w:r w:rsidR="006D3D8B">
        <w:rPr>
          <w:rFonts w:hint="eastAsia"/>
        </w:rPr>
        <w:t>OS</w:t>
      </w:r>
      <w:proofErr w:type="spellEnd"/>
      <w:r w:rsidR="006D3D8B">
        <w:rPr>
          <w:rFonts w:hint="eastAsia"/>
        </w:rPr>
        <w:t>客户端</w:t>
      </w:r>
    </w:p>
    <w:p w:rsidR="00922695" w:rsidRDefault="00755D3C" w:rsidP="00844F7D">
      <w:pPr>
        <w:ind w:firstLineChars="150" w:firstLine="315"/>
        <w:jc w:val="left"/>
      </w:pPr>
      <w:r>
        <w:rPr>
          <w:noProof/>
        </w:rPr>
        <w:drawing>
          <wp:inline distT="0" distB="0" distL="0" distR="0">
            <wp:extent cx="1003522" cy="1003522"/>
            <wp:effectExtent l="19050" t="0" r="6128" b="0"/>
            <wp:docPr id="9" name="图片 6" descr="E:\画册设计\海易联首页\E联易家iphone下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画册设计\海易联首页\E联易家iphone下载.png"/>
                    <pic:cNvPicPr>
                      <a:picLocks noChangeAspect="1" noChangeArrowheads="1"/>
                    </pic:cNvPicPr>
                  </pic:nvPicPr>
                  <pic:blipFill>
                    <a:blip r:embed="rId9" cstate="print"/>
                    <a:srcRect/>
                    <a:stretch>
                      <a:fillRect/>
                    </a:stretch>
                  </pic:blipFill>
                  <pic:spPr bwMode="auto">
                    <a:xfrm>
                      <a:off x="0" y="0"/>
                      <a:ext cx="1008661" cy="1008661"/>
                    </a:xfrm>
                    <a:prstGeom prst="rect">
                      <a:avLst/>
                    </a:prstGeom>
                    <a:noFill/>
                    <a:ln w="9525">
                      <a:noFill/>
                      <a:miter lim="800000"/>
                      <a:headEnd/>
                      <a:tailEnd/>
                    </a:ln>
                  </pic:spPr>
                </pic:pic>
              </a:graphicData>
            </a:graphic>
          </wp:inline>
        </w:drawing>
      </w:r>
    </w:p>
    <w:p w:rsidR="00922695" w:rsidRDefault="00755D3C" w:rsidP="00922695">
      <w:pPr>
        <w:ind w:firstLineChars="150" w:firstLine="315"/>
      </w:pPr>
      <w:r>
        <w:rPr>
          <w:rFonts w:hint="eastAsia"/>
        </w:rPr>
        <w:t>E</w:t>
      </w:r>
      <w:r>
        <w:rPr>
          <w:rFonts w:hint="eastAsia"/>
        </w:rPr>
        <w:t>联</w:t>
      </w:r>
      <w:proofErr w:type="gramStart"/>
      <w:r>
        <w:rPr>
          <w:rFonts w:hint="eastAsia"/>
        </w:rPr>
        <w:t>易家微信服务</w:t>
      </w:r>
      <w:proofErr w:type="gramEnd"/>
      <w:r>
        <w:rPr>
          <w:rFonts w:hint="eastAsia"/>
        </w:rPr>
        <w:t>号</w:t>
      </w:r>
    </w:p>
    <w:p w:rsidR="00922695" w:rsidRDefault="00922695" w:rsidP="00922695">
      <w:pPr>
        <w:ind w:firstLineChars="150" w:firstLine="315"/>
      </w:pPr>
      <w:r w:rsidRPr="00922695">
        <w:rPr>
          <w:noProof/>
        </w:rPr>
        <w:drawing>
          <wp:inline distT="0" distB="0" distL="0" distR="0">
            <wp:extent cx="1171991" cy="1171989"/>
            <wp:effectExtent l="19050" t="0" r="9109" b="0"/>
            <wp:docPr id="5" name="图片 3" descr="E:\画册设计\海易联首页\E联易家微信_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画册设计\海易联首页\E联易家微信_430.jpg"/>
                    <pic:cNvPicPr>
                      <a:picLocks noChangeAspect="1" noChangeArrowheads="1"/>
                    </pic:cNvPicPr>
                  </pic:nvPicPr>
                  <pic:blipFill>
                    <a:blip r:embed="rId10" cstate="print"/>
                    <a:srcRect/>
                    <a:stretch>
                      <a:fillRect/>
                    </a:stretch>
                  </pic:blipFill>
                  <pic:spPr bwMode="auto">
                    <a:xfrm flipH="1">
                      <a:off x="0" y="0"/>
                      <a:ext cx="1179632" cy="1179630"/>
                    </a:xfrm>
                    <a:prstGeom prst="rect">
                      <a:avLst/>
                    </a:prstGeom>
                    <a:noFill/>
                    <a:ln w="9525">
                      <a:noFill/>
                      <a:miter lim="800000"/>
                      <a:headEnd/>
                      <a:tailEnd/>
                    </a:ln>
                  </pic:spPr>
                </pic:pic>
              </a:graphicData>
            </a:graphic>
          </wp:inline>
        </w:drawing>
      </w:r>
    </w:p>
    <w:p w:rsidR="006D3D8B" w:rsidRDefault="006D3D8B" w:rsidP="006D3D8B">
      <w:r>
        <w:rPr>
          <w:rFonts w:hint="eastAsia"/>
        </w:rPr>
        <w:t>3.</w:t>
      </w:r>
      <w:r>
        <w:rPr>
          <w:rFonts w:hint="eastAsia"/>
        </w:rPr>
        <w:t>问题解答</w:t>
      </w:r>
    </w:p>
    <w:p w:rsidR="006D3D8B" w:rsidRDefault="006D3D8B" w:rsidP="006D3D8B">
      <w:r>
        <w:rPr>
          <w:rFonts w:hint="eastAsia"/>
        </w:rPr>
        <w:t xml:space="preserve">   </w:t>
      </w:r>
    </w:p>
    <w:p w:rsidR="006D3D8B" w:rsidRDefault="00C81B8E" w:rsidP="006D3D8B">
      <w:r>
        <w:rPr>
          <w:rFonts w:hint="eastAsia"/>
        </w:rPr>
        <w:t>（</w:t>
      </w:r>
      <w:r w:rsidR="006D3D8B">
        <w:rPr>
          <w:rFonts w:hint="eastAsia"/>
        </w:rPr>
        <w:t>1</w:t>
      </w:r>
      <w:r>
        <w:rPr>
          <w:rFonts w:hint="eastAsia"/>
        </w:rPr>
        <w:t>）</w:t>
      </w:r>
      <w:r w:rsidR="00922695">
        <w:rPr>
          <w:rFonts w:hint="eastAsia"/>
        </w:rPr>
        <w:t xml:space="preserve"> </w:t>
      </w:r>
      <w:r w:rsidR="006D3D8B">
        <w:rPr>
          <w:rFonts w:hint="eastAsia"/>
        </w:rPr>
        <w:t>智能家居怎么体现它的智能？能实现什么功能？</w:t>
      </w:r>
      <w:r>
        <w:rPr>
          <w:rFonts w:hint="eastAsia"/>
        </w:rPr>
        <w:t xml:space="preserve"> </w:t>
      </w:r>
    </w:p>
    <w:p w:rsidR="006D3D8B" w:rsidRDefault="006D3D8B" w:rsidP="00613DF7">
      <w:pPr>
        <w:ind w:firstLineChars="100" w:firstLine="210"/>
      </w:pPr>
      <w:r>
        <w:rPr>
          <w:rFonts w:hint="eastAsia"/>
        </w:rPr>
        <w:t>答：可以通过手机、平板电脑等终端控制设备实现家庭自动化，远程控制灯光照明、家用电器，安防设备，环境监测、健康产品、应急辅助等六大功能。又可将六大功能编入“场景”中去，例如“回家场景”，只需点一个按钮，自动完成开门、开灯、开窗、开电视等一系列操作。场景编辑完全用户自己</w:t>
      </w:r>
      <w:r>
        <w:rPr>
          <w:rFonts w:hint="eastAsia"/>
        </w:rPr>
        <w:t>DIY</w:t>
      </w:r>
      <w:r>
        <w:rPr>
          <w:rFonts w:hint="eastAsia"/>
        </w:rPr>
        <w:t>，随时随地实现家庭自动化，做到“无论你身在何地，家总在身边”。</w:t>
      </w:r>
      <w:r>
        <w:rPr>
          <w:rFonts w:hint="eastAsia"/>
        </w:rPr>
        <w:t xml:space="preserve"> </w:t>
      </w:r>
    </w:p>
    <w:p w:rsidR="006D3D8B" w:rsidRDefault="006D3D8B" w:rsidP="006D3D8B"/>
    <w:p w:rsidR="006D3D8B" w:rsidRDefault="006D3D8B" w:rsidP="006D3D8B">
      <w:r>
        <w:rPr>
          <w:rFonts w:hint="eastAsia"/>
        </w:rPr>
        <w:t xml:space="preserve"> </w:t>
      </w:r>
      <w:r w:rsidR="00C81B8E">
        <w:rPr>
          <w:rFonts w:hint="eastAsia"/>
        </w:rPr>
        <w:t>2</w:t>
      </w:r>
      <w:r>
        <w:rPr>
          <w:rFonts w:hint="eastAsia"/>
        </w:rPr>
        <w:t>.</w:t>
      </w:r>
      <w:r w:rsidR="00C81B8E">
        <w:rPr>
          <w:rFonts w:hint="eastAsia"/>
        </w:rPr>
        <w:t>智能家居采用无线通信技术的辐射对人体有影响么？</w:t>
      </w:r>
    </w:p>
    <w:p w:rsidR="006D3D8B" w:rsidRDefault="006D3D8B" w:rsidP="006D3D8B"/>
    <w:p w:rsidR="006D3D8B" w:rsidRDefault="006D3D8B" w:rsidP="006D3D8B">
      <w:r>
        <w:rPr>
          <w:rFonts w:hint="eastAsia"/>
        </w:rPr>
        <w:t xml:space="preserve"> </w:t>
      </w:r>
      <w:r>
        <w:rPr>
          <w:rFonts w:hint="eastAsia"/>
        </w:rPr>
        <w:t>答：我们用的是</w:t>
      </w:r>
      <w:r w:rsidR="00C81B8E">
        <w:rPr>
          <w:rFonts w:hint="eastAsia"/>
        </w:rPr>
        <w:t>433M</w:t>
      </w:r>
      <w:r>
        <w:rPr>
          <w:rFonts w:hint="eastAsia"/>
        </w:rPr>
        <w:t>通信技术，它是低功耗产品，电池供电就可用</w:t>
      </w:r>
      <w:r w:rsidR="00C81B8E">
        <w:rPr>
          <w:rFonts w:hint="eastAsia"/>
        </w:rPr>
        <w:t>1</w:t>
      </w:r>
      <w:r w:rsidR="00C81B8E">
        <w:rPr>
          <w:rFonts w:hint="eastAsia"/>
        </w:rPr>
        <w:t>年以上</w:t>
      </w:r>
      <w:r>
        <w:rPr>
          <w:rFonts w:hint="eastAsia"/>
        </w:rPr>
        <w:t>，绿色环保，无污染。</w:t>
      </w:r>
      <w:r w:rsidR="00C81B8E">
        <w:rPr>
          <w:rFonts w:hint="eastAsia"/>
        </w:rPr>
        <w:t xml:space="preserve"> </w:t>
      </w:r>
    </w:p>
    <w:p w:rsidR="006D3D8B" w:rsidRDefault="00C81B8E" w:rsidP="006D3D8B">
      <w:r>
        <w:rPr>
          <w:rFonts w:hint="eastAsia"/>
        </w:rPr>
        <w:t xml:space="preserve"> </w:t>
      </w:r>
    </w:p>
    <w:p w:rsidR="006D3D8B" w:rsidRDefault="00C81B8E" w:rsidP="006D3D8B">
      <w:r>
        <w:rPr>
          <w:rFonts w:hint="eastAsia"/>
        </w:rPr>
        <w:t>3</w:t>
      </w:r>
      <w:r w:rsidR="006D3D8B">
        <w:rPr>
          <w:rFonts w:hint="eastAsia"/>
        </w:rPr>
        <w:t>.</w:t>
      </w:r>
      <w:r w:rsidR="006D3D8B">
        <w:rPr>
          <w:rFonts w:hint="eastAsia"/>
        </w:rPr>
        <w:t>控制端（手机和平板电脑）的控制距离是多少</w:t>
      </w:r>
      <w:r>
        <w:rPr>
          <w:rFonts w:hint="eastAsia"/>
        </w:rPr>
        <w:t xml:space="preserve"> </w:t>
      </w:r>
      <w:r>
        <w:rPr>
          <w:rFonts w:hint="eastAsia"/>
        </w:rPr>
        <w:t>？</w:t>
      </w:r>
    </w:p>
    <w:p w:rsidR="006D3D8B" w:rsidRDefault="006D3D8B" w:rsidP="006D3D8B"/>
    <w:p w:rsidR="006D3D8B" w:rsidRDefault="006D3D8B" w:rsidP="006D3D8B">
      <w:r>
        <w:rPr>
          <w:rFonts w:hint="eastAsia"/>
        </w:rPr>
        <w:t xml:space="preserve"> </w:t>
      </w:r>
      <w:r>
        <w:rPr>
          <w:rFonts w:hint="eastAsia"/>
        </w:rPr>
        <w:t>答：控制端是通过互联网工作的，无距离限制，只要有互联网就可以。</w:t>
      </w:r>
    </w:p>
    <w:p w:rsidR="00C81B8E" w:rsidRDefault="00C81B8E" w:rsidP="00C81B8E">
      <w:r>
        <w:rPr>
          <w:rFonts w:hint="eastAsia"/>
        </w:rPr>
        <w:lastRenderedPageBreak/>
        <w:t>4.</w:t>
      </w:r>
      <w:r w:rsidRPr="00C81B8E">
        <w:rPr>
          <w:rFonts w:hint="eastAsia"/>
        </w:rPr>
        <w:t xml:space="preserve"> </w:t>
      </w:r>
      <w:r>
        <w:rPr>
          <w:rFonts w:hint="eastAsia"/>
        </w:rPr>
        <w:t>电池寿命要用完时</w:t>
      </w:r>
      <w:r>
        <w:rPr>
          <w:rFonts w:hint="eastAsia"/>
        </w:rPr>
        <w:t>,</w:t>
      </w:r>
      <w:r>
        <w:rPr>
          <w:rFonts w:hint="eastAsia"/>
        </w:rPr>
        <w:t>是否会有提示音提示？</w:t>
      </w:r>
    </w:p>
    <w:p w:rsidR="00C81B8E" w:rsidRDefault="00C81B8E" w:rsidP="00C81B8E">
      <w:r>
        <w:rPr>
          <w:rFonts w:hint="eastAsia"/>
        </w:rPr>
        <w:t>答：有的，电池快要耗尽时会有低电压保护，系统也会提示设备下线报警，更换电池即可。</w:t>
      </w:r>
    </w:p>
    <w:p w:rsidR="00C81B8E" w:rsidRDefault="00C81B8E" w:rsidP="00C81B8E">
      <w:pPr>
        <w:spacing w:line="360" w:lineRule="auto"/>
        <w:rPr>
          <w:rFonts w:ascii="宋体" w:hAnsi="宋体"/>
          <w:b/>
          <w:bCs/>
          <w:color w:val="000000"/>
          <w:sz w:val="24"/>
        </w:rPr>
      </w:pPr>
      <w:r>
        <w:rPr>
          <w:rFonts w:hint="eastAsia"/>
        </w:rPr>
        <w:t>5.</w:t>
      </w:r>
      <w:r w:rsidRPr="00C81B8E">
        <w:rPr>
          <w:rFonts w:ascii="宋体" w:hAnsi="宋体" w:hint="eastAsia"/>
          <w:b/>
          <w:bCs/>
          <w:color w:val="000000"/>
          <w:sz w:val="24"/>
        </w:rPr>
        <w:t xml:space="preserve"> </w:t>
      </w:r>
      <w:r>
        <w:rPr>
          <w:rFonts w:ascii="宋体" w:hAnsi="宋体" w:hint="eastAsia"/>
          <w:b/>
          <w:bCs/>
          <w:color w:val="000000"/>
          <w:sz w:val="24"/>
        </w:rPr>
        <w:t>控制</w:t>
      </w:r>
      <w:proofErr w:type="gramStart"/>
      <w:r>
        <w:rPr>
          <w:rFonts w:ascii="宋体" w:hAnsi="宋体" w:hint="eastAsia"/>
          <w:b/>
          <w:bCs/>
          <w:color w:val="000000"/>
          <w:sz w:val="24"/>
        </w:rPr>
        <w:t>端发出</w:t>
      </w:r>
      <w:proofErr w:type="gramEnd"/>
      <w:r>
        <w:rPr>
          <w:rFonts w:ascii="宋体" w:hAnsi="宋体" w:hint="eastAsia"/>
          <w:b/>
          <w:bCs/>
          <w:color w:val="000000"/>
          <w:sz w:val="24"/>
        </w:rPr>
        <w:t>指令,能通过什么方式来知道指令已发出/收到?</w:t>
      </w:r>
    </w:p>
    <w:p w:rsidR="00C81B8E" w:rsidRDefault="00C81B8E" w:rsidP="00C81B8E">
      <w:pPr>
        <w:spacing w:line="360" w:lineRule="auto"/>
        <w:rPr>
          <w:rFonts w:ascii="宋体" w:hAnsi="宋体"/>
          <w:color w:val="000000"/>
          <w:sz w:val="24"/>
        </w:rPr>
      </w:pPr>
      <w:r>
        <w:rPr>
          <w:rFonts w:ascii="宋体" w:hAnsi="宋体" w:hint="eastAsia"/>
          <w:color w:val="000000"/>
          <w:sz w:val="24"/>
        </w:rPr>
        <w:t>答：我们的产品是具有双向通信、状态实时反馈的，控制</w:t>
      </w:r>
      <w:proofErr w:type="gramStart"/>
      <w:r>
        <w:rPr>
          <w:rFonts w:ascii="宋体" w:hAnsi="宋体" w:hint="eastAsia"/>
          <w:color w:val="000000"/>
          <w:sz w:val="24"/>
        </w:rPr>
        <w:t>端发出</w:t>
      </w:r>
      <w:proofErr w:type="gramEnd"/>
      <w:r>
        <w:rPr>
          <w:rFonts w:ascii="宋体" w:hAnsi="宋体" w:hint="eastAsia"/>
          <w:color w:val="000000"/>
          <w:sz w:val="24"/>
        </w:rPr>
        <w:t>指令之后，设备的工作状态会在控制端的软件界面实时反馈，让您用的放心。</w:t>
      </w:r>
    </w:p>
    <w:p w:rsidR="00C81B8E" w:rsidRDefault="00C81B8E" w:rsidP="00C81B8E">
      <w:pPr>
        <w:spacing w:line="360" w:lineRule="auto"/>
        <w:rPr>
          <w:rFonts w:ascii="宋体" w:hAnsi="宋体"/>
          <w:b/>
          <w:bCs/>
          <w:color w:val="000000"/>
          <w:sz w:val="24"/>
        </w:rPr>
      </w:pPr>
      <w:r>
        <w:rPr>
          <w:rFonts w:ascii="宋体" w:hAnsi="宋体" w:hint="eastAsia"/>
          <w:color w:val="000000"/>
          <w:sz w:val="24"/>
        </w:rPr>
        <w:t>6.</w:t>
      </w:r>
      <w:r w:rsidRPr="00C81B8E">
        <w:rPr>
          <w:rFonts w:ascii="宋体" w:hAnsi="宋体" w:hint="eastAsia"/>
          <w:b/>
          <w:bCs/>
          <w:color w:val="000000"/>
          <w:sz w:val="24"/>
        </w:rPr>
        <w:t xml:space="preserve"> </w:t>
      </w:r>
      <w:r>
        <w:rPr>
          <w:rFonts w:ascii="宋体" w:hAnsi="宋体" w:hint="eastAsia"/>
          <w:b/>
          <w:bCs/>
          <w:color w:val="000000"/>
          <w:sz w:val="24"/>
        </w:rPr>
        <w:t>红外转发器的覆盖范围是多大?</w:t>
      </w:r>
    </w:p>
    <w:p w:rsidR="00C81B8E" w:rsidRDefault="00C81B8E" w:rsidP="00C81B8E">
      <w:pPr>
        <w:spacing w:line="360" w:lineRule="auto"/>
        <w:rPr>
          <w:rFonts w:ascii="宋体" w:hAnsi="宋体"/>
          <w:color w:val="000000"/>
          <w:sz w:val="24"/>
        </w:rPr>
      </w:pPr>
      <w:r>
        <w:rPr>
          <w:rFonts w:ascii="宋体" w:hAnsi="宋体" w:hint="eastAsia"/>
          <w:color w:val="000000"/>
          <w:sz w:val="24"/>
        </w:rPr>
        <w:t>答：覆盖范围是120度角。我们还有吸顶式的新产品，可以做到360度的全覆盖。</w:t>
      </w:r>
    </w:p>
    <w:p w:rsidR="00C81B8E" w:rsidRDefault="00C81B8E" w:rsidP="00C81B8E">
      <w:pPr>
        <w:spacing w:line="360" w:lineRule="auto"/>
        <w:rPr>
          <w:rFonts w:ascii="宋体" w:hAnsi="宋体"/>
          <w:b/>
          <w:bCs/>
          <w:color w:val="000000"/>
          <w:sz w:val="24"/>
        </w:rPr>
      </w:pPr>
      <w:r>
        <w:rPr>
          <w:rFonts w:ascii="宋体" w:hAnsi="宋体" w:hint="eastAsia"/>
          <w:b/>
          <w:bCs/>
          <w:color w:val="000000"/>
          <w:sz w:val="24"/>
        </w:rPr>
        <w:t>7.无线红外入侵探测器的范围，上下角度？</w:t>
      </w:r>
    </w:p>
    <w:p w:rsidR="00C81B8E" w:rsidRDefault="00C81B8E" w:rsidP="00C81B8E">
      <w:pPr>
        <w:spacing w:line="360" w:lineRule="auto"/>
        <w:rPr>
          <w:rFonts w:ascii="宋体" w:hAnsi="宋体"/>
          <w:color w:val="000000"/>
          <w:sz w:val="24"/>
        </w:rPr>
      </w:pPr>
      <w:r>
        <w:rPr>
          <w:rFonts w:ascii="宋体" w:hAnsi="宋体" w:hint="eastAsia"/>
          <w:color w:val="000000"/>
          <w:sz w:val="24"/>
        </w:rPr>
        <w:t>答：左右110度，上下90度，距离为0</w:t>
      </w:r>
      <w:smartTag w:uri="urn:schemas-microsoft-com:office:smarttags" w:element="chmetcnv">
        <w:smartTagPr>
          <w:attr w:name="UnitName" w:val="米"/>
          <w:attr w:name="SourceValue" w:val="6"/>
          <w:attr w:name="HasSpace" w:val="False"/>
          <w:attr w:name="Negative" w:val="True"/>
          <w:attr w:name="NumberType" w:val="1"/>
          <w:attr w:name="TCSC" w:val="0"/>
        </w:smartTagPr>
        <w:r>
          <w:rPr>
            <w:rFonts w:ascii="宋体" w:hAnsi="宋体" w:hint="eastAsia"/>
            <w:color w:val="000000"/>
            <w:sz w:val="24"/>
          </w:rPr>
          <w:t>-6米</w:t>
        </w:r>
      </w:smartTag>
      <w:r>
        <w:rPr>
          <w:rFonts w:ascii="宋体" w:hAnsi="宋体" w:hint="eastAsia"/>
          <w:color w:val="000000"/>
          <w:sz w:val="24"/>
        </w:rPr>
        <w:t>。我们还有吸顶式的红外入侵探测器，可以做到360度的全覆盖。</w:t>
      </w:r>
    </w:p>
    <w:p w:rsidR="00C81B8E" w:rsidRDefault="00C81B8E" w:rsidP="00C81B8E">
      <w:pPr>
        <w:spacing w:line="360" w:lineRule="auto"/>
        <w:rPr>
          <w:rFonts w:ascii="宋体" w:hAnsi="宋体"/>
          <w:b/>
          <w:bCs/>
          <w:color w:val="000000"/>
          <w:sz w:val="24"/>
        </w:rPr>
      </w:pPr>
      <w:r>
        <w:rPr>
          <w:rFonts w:ascii="宋体" w:hAnsi="宋体" w:hint="eastAsia"/>
          <w:b/>
          <w:bCs/>
          <w:color w:val="000000"/>
          <w:sz w:val="24"/>
        </w:rPr>
        <w:t>8.断电之后，重新联网，无线红外转发器需要重新学习吗？</w:t>
      </w:r>
    </w:p>
    <w:p w:rsidR="00C81B8E" w:rsidRDefault="00C81B8E" w:rsidP="00C81B8E">
      <w:pPr>
        <w:spacing w:line="360" w:lineRule="auto"/>
        <w:rPr>
          <w:rFonts w:ascii="宋体" w:hAnsi="宋体"/>
          <w:color w:val="000000"/>
          <w:sz w:val="24"/>
        </w:rPr>
      </w:pPr>
      <w:r>
        <w:rPr>
          <w:rFonts w:ascii="宋体" w:hAnsi="宋体" w:hint="eastAsia"/>
          <w:color w:val="000000"/>
          <w:sz w:val="24"/>
        </w:rPr>
        <w:t>答：不需要，来电之后系统会自动组网，以前学习的数据都会保存在我们的云端服务器。</w:t>
      </w:r>
    </w:p>
    <w:p w:rsidR="00C81B8E" w:rsidRDefault="00C81B8E" w:rsidP="00C81B8E">
      <w:pPr>
        <w:spacing w:line="360" w:lineRule="auto"/>
        <w:rPr>
          <w:rFonts w:ascii="宋体" w:hAnsi="宋体"/>
          <w:b/>
          <w:bCs/>
          <w:color w:val="000000"/>
          <w:sz w:val="24"/>
        </w:rPr>
      </w:pPr>
      <w:r>
        <w:rPr>
          <w:rFonts w:ascii="宋体" w:hAnsi="宋体" w:hint="eastAsia"/>
          <w:color w:val="000000"/>
          <w:sz w:val="24"/>
        </w:rPr>
        <w:t>9.</w:t>
      </w:r>
      <w:r w:rsidRPr="00C81B8E">
        <w:rPr>
          <w:rFonts w:ascii="宋体" w:hAnsi="宋体" w:hint="eastAsia"/>
          <w:b/>
          <w:bCs/>
          <w:color w:val="000000"/>
          <w:sz w:val="24"/>
        </w:rPr>
        <w:t xml:space="preserve"> </w:t>
      </w:r>
      <w:r>
        <w:rPr>
          <w:rFonts w:ascii="宋体" w:hAnsi="宋体" w:hint="eastAsia"/>
          <w:b/>
          <w:bCs/>
          <w:color w:val="000000"/>
          <w:sz w:val="24"/>
        </w:rPr>
        <w:t>登陆E联易家软件会消耗多少流量呢？</w:t>
      </w:r>
    </w:p>
    <w:p w:rsidR="00C81B8E" w:rsidRDefault="00C81B8E" w:rsidP="00C81B8E">
      <w:pPr>
        <w:spacing w:line="360" w:lineRule="auto"/>
        <w:rPr>
          <w:rFonts w:ascii="宋体" w:hAnsi="宋体"/>
          <w:color w:val="000000"/>
          <w:sz w:val="24"/>
        </w:rPr>
      </w:pPr>
      <w:r>
        <w:rPr>
          <w:rFonts w:ascii="宋体" w:hAnsi="宋体" w:hint="eastAsia"/>
          <w:color w:val="000000"/>
          <w:sz w:val="24"/>
        </w:rPr>
        <w:t>答：全天24小时待机，正常使用，不含视频，一个月在5-10</w:t>
      </w:r>
      <w:proofErr w:type="gramStart"/>
      <w:r>
        <w:rPr>
          <w:rFonts w:ascii="宋体" w:hAnsi="宋体" w:hint="eastAsia"/>
          <w:color w:val="000000"/>
          <w:sz w:val="24"/>
        </w:rPr>
        <w:t>兆</w:t>
      </w:r>
      <w:proofErr w:type="gramEnd"/>
      <w:r>
        <w:rPr>
          <w:rFonts w:ascii="宋体" w:hAnsi="宋体" w:hint="eastAsia"/>
          <w:color w:val="000000"/>
          <w:sz w:val="24"/>
        </w:rPr>
        <w:t>左右。软件中也有流量监测，可以随时查看当前的流量状况。</w:t>
      </w:r>
    </w:p>
    <w:p w:rsidR="00C81B8E" w:rsidRDefault="00C81B8E" w:rsidP="00C81B8E">
      <w:pPr>
        <w:spacing w:line="360" w:lineRule="auto"/>
        <w:rPr>
          <w:rFonts w:ascii="宋体" w:hAnsi="宋体"/>
          <w:b/>
          <w:bCs/>
          <w:color w:val="000000"/>
          <w:sz w:val="24"/>
        </w:rPr>
      </w:pPr>
      <w:r>
        <w:rPr>
          <w:rFonts w:ascii="宋体" w:hAnsi="宋体" w:hint="eastAsia"/>
          <w:color w:val="000000"/>
          <w:sz w:val="24"/>
        </w:rPr>
        <w:t>10.</w:t>
      </w:r>
      <w:r w:rsidRPr="00C81B8E">
        <w:rPr>
          <w:rFonts w:ascii="宋体" w:hAnsi="宋体" w:hint="eastAsia"/>
          <w:b/>
          <w:bCs/>
          <w:color w:val="000000"/>
          <w:sz w:val="24"/>
        </w:rPr>
        <w:t xml:space="preserve"> </w:t>
      </w:r>
      <w:r>
        <w:rPr>
          <w:rFonts w:ascii="宋体" w:hAnsi="宋体" w:hint="eastAsia"/>
          <w:b/>
          <w:bCs/>
          <w:color w:val="000000"/>
          <w:sz w:val="24"/>
        </w:rPr>
        <w:t>网关传输速率是多少？需要多大带宽？</w:t>
      </w:r>
    </w:p>
    <w:p w:rsidR="00C81B8E" w:rsidRDefault="00C81B8E" w:rsidP="00C81B8E">
      <w:pPr>
        <w:spacing w:line="360" w:lineRule="auto"/>
        <w:rPr>
          <w:rFonts w:ascii="宋体" w:hAnsi="宋体"/>
          <w:color w:val="000000"/>
          <w:sz w:val="24"/>
        </w:rPr>
      </w:pPr>
      <w:r>
        <w:rPr>
          <w:rFonts w:ascii="宋体" w:hAnsi="宋体" w:hint="eastAsia"/>
          <w:color w:val="000000"/>
          <w:sz w:val="24"/>
        </w:rPr>
        <w:t>答：网关的传输速率为256K/秒。每发出一个指令需要3KB，对带宽无要求。全面适用于</w:t>
      </w:r>
      <w:smartTag w:uri="urn:schemas-microsoft-com:office:smarttags" w:element="chmetcnv">
        <w:smartTagPr>
          <w:attr w:name="UnitName" w:val="g"/>
          <w:attr w:name="SourceValue" w:val="2"/>
          <w:attr w:name="HasSpace" w:val="False"/>
          <w:attr w:name="Negative" w:val="False"/>
          <w:attr w:name="NumberType" w:val="1"/>
          <w:attr w:name="TCSC" w:val="0"/>
        </w:smartTagPr>
        <w:r>
          <w:rPr>
            <w:rFonts w:ascii="宋体" w:hAnsi="宋体" w:hint="eastAsia"/>
            <w:color w:val="000000"/>
            <w:sz w:val="24"/>
          </w:rPr>
          <w:t>2G</w:t>
        </w:r>
      </w:smartTag>
      <w:r>
        <w:rPr>
          <w:rFonts w:ascii="宋体" w:hAnsi="宋体" w:hint="eastAsia"/>
          <w:color w:val="000000"/>
          <w:sz w:val="24"/>
        </w:rPr>
        <w:t>、</w:t>
      </w:r>
      <w:smartTag w:uri="urn:schemas-microsoft-com:office:smarttags" w:element="chmetcnv">
        <w:smartTagPr>
          <w:attr w:name="UnitName" w:val="g"/>
          <w:attr w:name="SourceValue" w:val="3"/>
          <w:attr w:name="HasSpace" w:val="False"/>
          <w:attr w:name="Negative" w:val="False"/>
          <w:attr w:name="NumberType" w:val="1"/>
          <w:attr w:name="TCSC" w:val="0"/>
        </w:smartTagPr>
        <w:r>
          <w:rPr>
            <w:rFonts w:ascii="宋体" w:hAnsi="宋体" w:hint="eastAsia"/>
            <w:color w:val="000000"/>
            <w:sz w:val="24"/>
          </w:rPr>
          <w:t>3G</w:t>
        </w:r>
      </w:smartTag>
      <w:r>
        <w:rPr>
          <w:rFonts w:ascii="宋体" w:hAnsi="宋体" w:hint="eastAsia"/>
          <w:color w:val="000000"/>
          <w:sz w:val="24"/>
        </w:rPr>
        <w:t>、GPRS、</w:t>
      </w:r>
      <w:proofErr w:type="spellStart"/>
      <w:r>
        <w:rPr>
          <w:rFonts w:ascii="宋体" w:hAnsi="宋体" w:hint="eastAsia"/>
          <w:color w:val="000000"/>
          <w:sz w:val="24"/>
        </w:rPr>
        <w:t>Wifi</w:t>
      </w:r>
      <w:proofErr w:type="spellEnd"/>
      <w:r>
        <w:rPr>
          <w:rFonts w:ascii="宋体" w:hAnsi="宋体" w:hint="eastAsia"/>
          <w:color w:val="000000"/>
          <w:sz w:val="24"/>
        </w:rPr>
        <w:t>。</w:t>
      </w:r>
    </w:p>
    <w:p w:rsidR="00C81B8E" w:rsidRDefault="00C81B8E" w:rsidP="00C81B8E">
      <w:pPr>
        <w:spacing w:line="360" w:lineRule="auto"/>
        <w:rPr>
          <w:rFonts w:ascii="宋体" w:hAnsi="宋体"/>
          <w:b/>
          <w:bCs/>
          <w:color w:val="000000"/>
          <w:sz w:val="24"/>
        </w:rPr>
      </w:pPr>
      <w:r>
        <w:rPr>
          <w:rFonts w:ascii="宋体" w:hAnsi="宋体" w:hint="eastAsia"/>
          <w:color w:val="000000"/>
          <w:sz w:val="24"/>
        </w:rPr>
        <w:t>11.</w:t>
      </w:r>
      <w:r w:rsidRPr="00C81B8E">
        <w:rPr>
          <w:rFonts w:ascii="宋体" w:hAnsi="宋体" w:hint="eastAsia"/>
          <w:b/>
          <w:bCs/>
          <w:color w:val="000000"/>
          <w:sz w:val="24"/>
        </w:rPr>
        <w:t xml:space="preserve"> </w:t>
      </w:r>
      <w:r>
        <w:rPr>
          <w:rFonts w:ascii="宋体" w:hAnsi="宋体" w:hint="eastAsia"/>
          <w:b/>
          <w:bCs/>
          <w:color w:val="000000"/>
          <w:sz w:val="24"/>
        </w:rPr>
        <w:t>视频系统和智能家居系统是在同一个系统中吗？</w:t>
      </w:r>
    </w:p>
    <w:p w:rsidR="00C81B8E" w:rsidRDefault="00C81B8E" w:rsidP="00C81B8E">
      <w:pPr>
        <w:spacing w:line="360" w:lineRule="auto"/>
        <w:rPr>
          <w:rFonts w:ascii="宋体" w:hAnsi="宋体"/>
          <w:color w:val="000000"/>
          <w:sz w:val="24"/>
        </w:rPr>
      </w:pPr>
      <w:r>
        <w:rPr>
          <w:rFonts w:ascii="宋体" w:hAnsi="宋体" w:hint="eastAsia"/>
          <w:color w:val="000000"/>
          <w:sz w:val="24"/>
        </w:rPr>
        <w:t>答：视频系统是智能家居的子系统，它们都是在同一个软件界面中。</w:t>
      </w:r>
    </w:p>
    <w:p w:rsidR="00C81B8E" w:rsidRDefault="00C81B8E" w:rsidP="00C81B8E">
      <w:pPr>
        <w:spacing w:line="360" w:lineRule="auto"/>
        <w:rPr>
          <w:rFonts w:ascii="宋体" w:hAnsi="宋体"/>
          <w:b/>
          <w:bCs/>
          <w:color w:val="000000"/>
          <w:sz w:val="24"/>
        </w:rPr>
      </w:pPr>
      <w:r>
        <w:rPr>
          <w:rFonts w:ascii="宋体" w:hAnsi="宋体" w:hint="eastAsia"/>
          <w:b/>
          <w:bCs/>
          <w:color w:val="000000"/>
          <w:sz w:val="24"/>
        </w:rPr>
        <w:t>12.无线技术的安全性如何？</w:t>
      </w:r>
    </w:p>
    <w:p w:rsidR="00C81B8E" w:rsidRDefault="00C81B8E" w:rsidP="00C81B8E">
      <w:pPr>
        <w:spacing w:line="360" w:lineRule="auto"/>
        <w:rPr>
          <w:rFonts w:ascii="宋体" w:hAnsi="宋体"/>
          <w:color w:val="000000"/>
          <w:sz w:val="24"/>
        </w:rPr>
      </w:pPr>
      <w:r>
        <w:rPr>
          <w:rFonts w:ascii="宋体" w:hAnsi="宋体" w:hint="eastAsia"/>
          <w:color w:val="000000"/>
          <w:sz w:val="24"/>
        </w:rPr>
        <w:t>答：无线技术相比有线技术要安全的多，破译相对还是比较困难的，因此安全性非常好</w:t>
      </w:r>
    </w:p>
    <w:p w:rsidR="00C81B8E" w:rsidRDefault="00C81B8E" w:rsidP="00C81B8E">
      <w:pPr>
        <w:spacing w:line="360" w:lineRule="auto"/>
        <w:rPr>
          <w:rFonts w:ascii="宋体" w:hAnsi="宋体"/>
          <w:b/>
          <w:bCs/>
          <w:color w:val="000000"/>
          <w:sz w:val="24"/>
        </w:rPr>
      </w:pPr>
      <w:r>
        <w:rPr>
          <w:rFonts w:ascii="宋体" w:hAnsi="宋体" w:hint="eastAsia"/>
          <w:color w:val="000000"/>
          <w:sz w:val="24"/>
        </w:rPr>
        <w:t>13.</w:t>
      </w:r>
      <w:r w:rsidRPr="00C81B8E">
        <w:rPr>
          <w:rFonts w:ascii="宋体" w:hAnsi="宋体" w:hint="eastAsia"/>
          <w:b/>
          <w:bCs/>
          <w:color w:val="000000"/>
          <w:sz w:val="24"/>
        </w:rPr>
        <w:t xml:space="preserve"> </w:t>
      </w:r>
      <w:r>
        <w:rPr>
          <w:rFonts w:ascii="宋体" w:hAnsi="宋体" w:hint="eastAsia"/>
          <w:b/>
          <w:bCs/>
          <w:color w:val="000000"/>
          <w:sz w:val="24"/>
        </w:rPr>
        <w:t>网关支持那些网络类型？</w:t>
      </w:r>
    </w:p>
    <w:p w:rsidR="00C81B8E" w:rsidRDefault="00C81B8E" w:rsidP="00C81B8E">
      <w:pPr>
        <w:spacing w:line="360" w:lineRule="auto"/>
        <w:rPr>
          <w:rFonts w:ascii="宋体" w:hAnsi="宋体"/>
          <w:color w:val="000000"/>
          <w:sz w:val="24"/>
        </w:rPr>
      </w:pPr>
      <w:r>
        <w:rPr>
          <w:rFonts w:ascii="宋体" w:hAnsi="宋体" w:hint="eastAsia"/>
          <w:color w:val="000000"/>
          <w:sz w:val="24"/>
        </w:rPr>
        <w:t>答：所有的网络类型都支持，包括移动，联通，铁通，电信，</w:t>
      </w:r>
      <w:smartTag w:uri="urn:schemas-microsoft-com:office:smarttags" w:element="chmetcnv">
        <w:smartTagPr>
          <w:attr w:name="UnitName" w:val="g"/>
          <w:attr w:name="SourceValue" w:val="3"/>
          <w:attr w:name="HasSpace" w:val="False"/>
          <w:attr w:name="Negative" w:val="False"/>
          <w:attr w:name="NumberType" w:val="1"/>
          <w:attr w:name="TCSC" w:val="0"/>
        </w:smartTagPr>
        <w:r>
          <w:rPr>
            <w:rFonts w:ascii="宋体" w:hAnsi="宋体" w:hint="eastAsia"/>
            <w:color w:val="000000"/>
            <w:sz w:val="24"/>
          </w:rPr>
          <w:t>3G</w:t>
        </w:r>
      </w:smartTag>
      <w:r>
        <w:rPr>
          <w:rFonts w:ascii="宋体" w:hAnsi="宋体" w:hint="eastAsia"/>
          <w:color w:val="000000"/>
          <w:sz w:val="24"/>
        </w:rPr>
        <w:t>，</w:t>
      </w:r>
      <w:smartTag w:uri="urn:schemas-microsoft-com:office:smarttags" w:element="chmetcnv">
        <w:smartTagPr>
          <w:attr w:name="UnitName" w:val="g"/>
          <w:attr w:name="SourceValue" w:val="2"/>
          <w:attr w:name="HasSpace" w:val="False"/>
          <w:attr w:name="Negative" w:val="False"/>
          <w:attr w:name="NumberType" w:val="1"/>
          <w:attr w:name="TCSC" w:val="0"/>
        </w:smartTagPr>
        <w:r>
          <w:rPr>
            <w:rFonts w:ascii="宋体" w:hAnsi="宋体" w:hint="eastAsia"/>
            <w:color w:val="000000"/>
            <w:sz w:val="24"/>
          </w:rPr>
          <w:t>2G</w:t>
        </w:r>
      </w:smartTag>
      <w:r>
        <w:rPr>
          <w:rFonts w:ascii="宋体" w:hAnsi="宋体" w:hint="eastAsia"/>
          <w:color w:val="000000"/>
          <w:sz w:val="24"/>
        </w:rPr>
        <w:t>等等。</w:t>
      </w:r>
    </w:p>
    <w:p w:rsidR="00C81B8E" w:rsidRDefault="00C81B8E" w:rsidP="00C81B8E">
      <w:pPr>
        <w:spacing w:line="360" w:lineRule="auto"/>
        <w:rPr>
          <w:rFonts w:ascii="宋体" w:hAnsi="宋体"/>
          <w:b/>
          <w:bCs/>
          <w:color w:val="000000"/>
          <w:sz w:val="24"/>
        </w:rPr>
      </w:pPr>
      <w:r>
        <w:rPr>
          <w:rFonts w:ascii="宋体" w:hAnsi="宋体" w:hint="eastAsia"/>
          <w:color w:val="000000"/>
          <w:sz w:val="24"/>
        </w:rPr>
        <w:t>14.</w:t>
      </w:r>
      <w:r w:rsidRPr="00C81B8E">
        <w:rPr>
          <w:rFonts w:ascii="宋体" w:hAnsi="宋体" w:hint="eastAsia"/>
          <w:b/>
          <w:bCs/>
          <w:color w:val="000000"/>
          <w:sz w:val="24"/>
        </w:rPr>
        <w:t xml:space="preserve"> </w:t>
      </w:r>
      <w:r>
        <w:rPr>
          <w:rFonts w:ascii="宋体" w:hAnsi="宋体" w:hint="eastAsia"/>
          <w:b/>
          <w:bCs/>
          <w:color w:val="000000"/>
          <w:sz w:val="24"/>
        </w:rPr>
        <w:t>物联网智能家居，整个一套系统，在不更换任何零部件及电池的情况下，（比如说一套房子安装了一套物联网智能家居设备及电器），正常使用寿命是多久？</w:t>
      </w:r>
    </w:p>
    <w:p w:rsidR="00C81B8E" w:rsidRDefault="00C81B8E" w:rsidP="00C81B8E">
      <w:pPr>
        <w:spacing w:line="360" w:lineRule="auto"/>
        <w:rPr>
          <w:rFonts w:ascii="宋体" w:hAnsi="宋体"/>
          <w:color w:val="000000"/>
          <w:sz w:val="24"/>
        </w:rPr>
      </w:pPr>
      <w:r>
        <w:rPr>
          <w:rFonts w:ascii="宋体" w:hAnsi="宋体" w:hint="eastAsia"/>
          <w:color w:val="000000"/>
          <w:sz w:val="24"/>
        </w:rPr>
        <w:t>答：非强电设备，电池供电时间是两年以上，两年后更换电池可以继续使用，产品的使用寿命在五年以上。</w:t>
      </w:r>
    </w:p>
    <w:p w:rsidR="00C81B8E" w:rsidRDefault="00C81B8E" w:rsidP="00C81B8E">
      <w:pPr>
        <w:spacing w:line="360" w:lineRule="auto"/>
        <w:rPr>
          <w:rFonts w:ascii="宋体" w:hAnsi="宋体"/>
          <w:b/>
          <w:bCs/>
          <w:color w:val="000000"/>
          <w:sz w:val="24"/>
        </w:rPr>
      </w:pPr>
      <w:r>
        <w:rPr>
          <w:rFonts w:ascii="宋体" w:hAnsi="宋体" w:hint="eastAsia"/>
          <w:color w:val="000000"/>
          <w:sz w:val="24"/>
        </w:rPr>
        <w:t>15.</w:t>
      </w:r>
      <w:r w:rsidRPr="00C81B8E">
        <w:rPr>
          <w:rFonts w:ascii="宋体" w:hAnsi="宋体" w:hint="eastAsia"/>
          <w:b/>
          <w:bCs/>
          <w:color w:val="000000"/>
          <w:sz w:val="24"/>
        </w:rPr>
        <w:t xml:space="preserve"> </w:t>
      </w:r>
      <w:r>
        <w:rPr>
          <w:rFonts w:ascii="宋体" w:hAnsi="宋体" w:hint="eastAsia"/>
          <w:b/>
          <w:bCs/>
          <w:color w:val="000000"/>
          <w:sz w:val="24"/>
        </w:rPr>
        <w:t>全无线的产品，会不会有延迟的问题？</w:t>
      </w:r>
    </w:p>
    <w:p w:rsidR="00C81B8E" w:rsidRDefault="00C81B8E" w:rsidP="00C81B8E">
      <w:pPr>
        <w:spacing w:line="360" w:lineRule="auto"/>
        <w:rPr>
          <w:rFonts w:ascii="宋体" w:hAnsi="宋体"/>
          <w:color w:val="000000"/>
          <w:sz w:val="24"/>
        </w:rPr>
      </w:pPr>
      <w:r>
        <w:rPr>
          <w:rFonts w:ascii="宋体" w:hAnsi="宋体" w:hint="eastAsia"/>
          <w:color w:val="000000"/>
          <w:sz w:val="24"/>
        </w:rPr>
        <w:t>答：我们使用的是无线传输技术，其特点就是快速，一个命令只有几个字节，而且是双向通信，状态实时反馈。我们曾做测试，一个网关下链接2500个设备，由手机远程一键操作，2500个设备全开启的时间只有1.2秒。只要保持移动设备互联网顺畅，则完全没有延迟的问题。</w:t>
      </w:r>
    </w:p>
    <w:p w:rsidR="00C81B8E" w:rsidRDefault="00C81B8E" w:rsidP="00C81B8E">
      <w:pPr>
        <w:spacing w:line="360" w:lineRule="auto"/>
        <w:rPr>
          <w:rFonts w:ascii="宋体" w:hAnsi="宋体"/>
          <w:b/>
          <w:bCs/>
          <w:color w:val="000000"/>
          <w:sz w:val="24"/>
        </w:rPr>
      </w:pPr>
      <w:r>
        <w:rPr>
          <w:rFonts w:ascii="宋体" w:hAnsi="宋体" w:hint="eastAsia"/>
          <w:color w:val="000000"/>
          <w:sz w:val="24"/>
        </w:rPr>
        <w:t>16.</w:t>
      </w:r>
      <w:r w:rsidRPr="00C81B8E">
        <w:rPr>
          <w:rFonts w:ascii="宋体" w:hAnsi="宋体" w:hint="eastAsia"/>
          <w:b/>
          <w:bCs/>
          <w:color w:val="000000"/>
          <w:sz w:val="24"/>
        </w:rPr>
        <w:t xml:space="preserve"> </w:t>
      </w:r>
      <w:r>
        <w:rPr>
          <w:rFonts w:ascii="宋体" w:hAnsi="宋体" w:hint="eastAsia"/>
          <w:b/>
          <w:bCs/>
          <w:color w:val="000000"/>
          <w:sz w:val="24"/>
        </w:rPr>
        <w:t xml:space="preserve"> 无线网关连接外网需要多少带宽？</w:t>
      </w:r>
    </w:p>
    <w:p w:rsidR="00C81B8E" w:rsidRDefault="00C81B8E" w:rsidP="00C81B8E">
      <w:pPr>
        <w:spacing w:line="360" w:lineRule="auto"/>
        <w:rPr>
          <w:rFonts w:ascii="宋体" w:hAnsi="宋体"/>
          <w:color w:val="000000"/>
          <w:sz w:val="24"/>
        </w:rPr>
      </w:pPr>
      <w:r>
        <w:rPr>
          <w:rFonts w:ascii="宋体" w:hAnsi="宋体" w:hint="eastAsia"/>
          <w:color w:val="000000"/>
          <w:sz w:val="24"/>
        </w:rPr>
        <w:t>答：普通家庭网络都可以，对带宽无特殊要求。</w:t>
      </w:r>
    </w:p>
    <w:p w:rsidR="00C81B8E" w:rsidRDefault="00C81B8E" w:rsidP="00C81B8E">
      <w:pPr>
        <w:spacing w:line="360" w:lineRule="auto"/>
        <w:rPr>
          <w:rFonts w:ascii="宋体" w:hAnsi="宋体"/>
          <w:b/>
          <w:bCs/>
          <w:color w:val="000000"/>
          <w:sz w:val="24"/>
        </w:rPr>
      </w:pPr>
      <w:r>
        <w:rPr>
          <w:rFonts w:ascii="宋体" w:hAnsi="宋体" w:hint="eastAsia"/>
          <w:color w:val="000000"/>
          <w:sz w:val="24"/>
        </w:rPr>
        <w:t>17.</w:t>
      </w:r>
      <w:r w:rsidRPr="00C81B8E">
        <w:rPr>
          <w:rFonts w:ascii="宋体" w:hAnsi="宋体" w:hint="eastAsia"/>
          <w:b/>
          <w:bCs/>
          <w:color w:val="000000"/>
          <w:sz w:val="24"/>
        </w:rPr>
        <w:t xml:space="preserve"> </w:t>
      </w:r>
      <w:r>
        <w:rPr>
          <w:rFonts w:ascii="宋体" w:hAnsi="宋体" w:hint="eastAsia"/>
          <w:b/>
          <w:bCs/>
          <w:color w:val="000000"/>
          <w:sz w:val="24"/>
        </w:rPr>
        <w:t>.你们的产品节能么，会不会耗电量很大？</w:t>
      </w:r>
    </w:p>
    <w:p w:rsidR="00C81B8E" w:rsidRDefault="00C81B8E" w:rsidP="00C81B8E">
      <w:pPr>
        <w:spacing w:line="360" w:lineRule="auto"/>
        <w:rPr>
          <w:rFonts w:ascii="宋体" w:hAnsi="宋体"/>
          <w:color w:val="000000"/>
          <w:sz w:val="24"/>
        </w:rPr>
      </w:pPr>
      <w:r>
        <w:rPr>
          <w:rFonts w:ascii="宋体" w:hAnsi="宋体" w:hint="eastAsia"/>
          <w:color w:val="000000"/>
          <w:sz w:val="24"/>
        </w:rPr>
        <w:t>答：我们的产品使用的是就是低功耗技术，其一大特性就是节能环保，耗电量绝对很低 。</w:t>
      </w:r>
    </w:p>
    <w:p w:rsidR="006A6D6A" w:rsidRDefault="00C81B8E" w:rsidP="006A6D6A">
      <w:pPr>
        <w:spacing w:line="360" w:lineRule="auto"/>
        <w:rPr>
          <w:rFonts w:ascii="宋体" w:hAnsi="宋体"/>
          <w:b/>
          <w:bCs/>
          <w:color w:val="000000"/>
          <w:sz w:val="24"/>
        </w:rPr>
      </w:pPr>
      <w:r>
        <w:rPr>
          <w:rFonts w:ascii="宋体" w:hAnsi="宋体" w:hint="eastAsia"/>
          <w:color w:val="000000"/>
          <w:sz w:val="24"/>
        </w:rPr>
        <w:t>18.</w:t>
      </w:r>
      <w:r w:rsidR="006A6D6A" w:rsidRPr="006A6D6A">
        <w:rPr>
          <w:rFonts w:ascii="宋体" w:hAnsi="宋体" w:hint="eastAsia"/>
          <w:b/>
          <w:bCs/>
          <w:color w:val="000000"/>
          <w:sz w:val="24"/>
        </w:rPr>
        <w:t xml:space="preserve"> </w:t>
      </w:r>
      <w:r w:rsidR="006A6D6A">
        <w:rPr>
          <w:rFonts w:ascii="宋体" w:hAnsi="宋体" w:hint="eastAsia"/>
          <w:b/>
          <w:bCs/>
          <w:color w:val="000000"/>
          <w:sz w:val="24"/>
        </w:rPr>
        <w:t>同一个平台能否管理多个网关？</w:t>
      </w:r>
    </w:p>
    <w:p w:rsidR="00C81B8E" w:rsidRDefault="006A6D6A" w:rsidP="006A6D6A">
      <w:pPr>
        <w:spacing w:line="360" w:lineRule="auto"/>
        <w:rPr>
          <w:rFonts w:ascii="宋体" w:hAnsi="宋体"/>
          <w:color w:val="000000"/>
          <w:sz w:val="24"/>
        </w:rPr>
      </w:pPr>
      <w:r>
        <w:rPr>
          <w:rFonts w:ascii="宋体" w:hAnsi="宋体" w:hint="eastAsia"/>
          <w:color w:val="000000"/>
          <w:sz w:val="24"/>
        </w:rPr>
        <w:t>答：可以管理多个网关的</w:t>
      </w:r>
    </w:p>
    <w:p w:rsidR="006A6D6A" w:rsidRDefault="006A6D6A" w:rsidP="006A6D6A">
      <w:pPr>
        <w:spacing w:line="360" w:lineRule="auto"/>
        <w:rPr>
          <w:rFonts w:ascii="宋体" w:hAnsi="宋体"/>
          <w:b/>
          <w:bCs/>
          <w:color w:val="000000"/>
          <w:sz w:val="24"/>
        </w:rPr>
      </w:pPr>
      <w:r>
        <w:rPr>
          <w:rFonts w:ascii="宋体" w:hAnsi="宋体" w:hint="eastAsia"/>
          <w:color w:val="000000"/>
          <w:sz w:val="24"/>
        </w:rPr>
        <w:t>19.</w:t>
      </w:r>
      <w:r w:rsidRPr="006A6D6A">
        <w:rPr>
          <w:rFonts w:ascii="宋体" w:hAnsi="宋体" w:hint="eastAsia"/>
          <w:b/>
          <w:bCs/>
          <w:color w:val="000000"/>
          <w:sz w:val="24"/>
        </w:rPr>
        <w:t xml:space="preserve"> </w:t>
      </w:r>
      <w:r>
        <w:rPr>
          <w:rFonts w:ascii="宋体" w:hAnsi="宋体" w:hint="eastAsia"/>
          <w:b/>
          <w:bCs/>
          <w:color w:val="000000"/>
          <w:sz w:val="24"/>
        </w:rPr>
        <w:t>网关为什么要连外网？</w:t>
      </w:r>
    </w:p>
    <w:p w:rsidR="006A6D6A" w:rsidRDefault="006A6D6A" w:rsidP="006A6D6A">
      <w:pPr>
        <w:spacing w:line="360" w:lineRule="auto"/>
        <w:rPr>
          <w:rFonts w:ascii="宋体" w:hAnsi="宋体"/>
          <w:color w:val="000000"/>
          <w:sz w:val="24"/>
        </w:rPr>
      </w:pPr>
      <w:r>
        <w:rPr>
          <w:rFonts w:ascii="宋体" w:hAnsi="宋体" w:hint="eastAsia"/>
          <w:color w:val="000000"/>
          <w:sz w:val="24"/>
        </w:rPr>
        <w:t>答：物联网本身就是把互联网和局域网整合在一个系统里工作的，网关连接外网才能进行远程控制和实时安防报警。</w:t>
      </w:r>
    </w:p>
    <w:p w:rsidR="006A6D6A" w:rsidRDefault="006A6D6A" w:rsidP="006A6D6A">
      <w:pPr>
        <w:spacing w:line="360" w:lineRule="auto"/>
        <w:rPr>
          <w:rFonts w:ascii="宋体" w:hAnsi="宋体"/>
          <w:color w:val="000000"/>
          <w:sz w:val="24"/>
        </w:rPr>
      </w:pPr>
      <w:r>
        <w:rPr>
          <w:rFonts w:ascii="宋体" w:hAnsi="宋体" w:hint="eastAsia"/>
          <w:color w:val="000000"/>
          <w:sz w:val="24"/>
        </w:rPr>
        <w:t>--------------------------------------------------------------------</w:t>
      </w:r>
    </w:p>
    <w:p w:rsidR="006A6D6A" w:rsidRDefault="006A6D6A" w:rsidP="006A6D6A">
      <w:pPr>
        <w:spacing w:line="360" w:lineRule="auto"/>
        <w:rPr>
          <w:rFonts w:ascii="宋体" w:hAnsi="宋体"/>
          <w:b/>
          <w:bCs/>
          <w:color w:val="000000"/>
          <w:sz w:val="24"/>
        </w:rPr>
      </w:pPr>
      <w:r>
        <w:rPr>
          <w:rFonts w:ascii="宋体" w:hAnsi="宋体" w:hint="eastAsia"/>
          <w:color w:val="000000"/>
          <w:sz w:val="24"/>
        </w:rPr>
        <w:t>20.</w:t>
      </w:r>
      <w:r w:rsidRPr="006A6D6A">
        <w:rPr>
          <w:rFonts w:ascii="宋体" w:hAnsi="宋体" w:hint="eastAsia"/>
          <w:b/>
          <w:bCs/>
          <w:color w:val="000000"/>
          <w:sz w:val="24"/>
        </w:rPr>
        <w:t xml:space="preserve"> </w:t>
      </w:r>
      <w:r>
        <w:rPr>
          <w:rFonts w:ascii="宋体" w:hAnsi="宋体" w:hint="eastAsia"/>
          <w:b/>
          <w:bCs/>
          <w:color w:val="000000"/>
          <w:sz w:val="24"/>
        </w:rPr>
        <w:t>现在很多产品也是智能的，选智能家居是不是多余了？</w:t>
      </w:r>
    </w:p>
    <w:p w:rsidR="006A6D6A" w:rsidRDefault="006A6D6A" w:rsidP="006A6D6A">
      <w:pPr>
        <w:spacing w:line="360" w:lineRule="auto"/>
        <w:rPr>
          <w:rFonts w:ascii="宋体" w:hAnsi="宋体"/>
          <w:color w:val="000000"/>
          <w:sz w:val="24"/>
        </w:rPr>
      </w:pPr>
      <w:r>
        <w:rPr>
          <w:rFonts w:ascii="宋体" w:hAnsi="宋体" w:hint="eastAsia"/>
          <w:color w:val="000000"/>
          <w:sz w:val="24"/>
        </w:rPr>
        <w:t>答：不会多余，而是非常有必要，现在是有部分家电具有智能化的功能，但是智能家居可以帮你整合成一个完整的智能家居环境，实现真正的完全家庭智能化，而不仅仅是单个产品的自动化功能。</w:t>
      </w:r>
    </w:p>
    <w:p w:rsidR="006A6D6A" w:rsidRDefault="006A6D6A" w:rsidP="006A6D6A">
      <w:pPr>
        <w:spacing w:line="360" w:lineRule="auto"/>
        <w:rPr>
          <w:rFonts w:ascii="宋体" w:hAnsi="宋体"/>
          <w:b/>
          <w:bCs/>
          <w:color w:val="000000"/>
          <w:sz w:val="24"/>
        </w:rPr>
      </w:pPr>
      <w:r>
        <w:rPr>
          <w:rFonts w:ascii="宋体" w:hAnsi="宋体" w:hint="eastAsia"/>
          <w:color w:val="000000"/>
          <w:sz w:val="24"/>
        </w:rPr>
        <w:t>21.</w:t>
      </w:r>
      <w:r w:rsidRPr="006A6D6A">
        <w:rPr>
          <w:rFonts w:ascii="宋体" w:hAnsi="宋体" w:hint="eastAsia"/>
          <w:b/>
          <w:bCs/>
          <w:color w:val="000000"/>
          <w:sz w:val="24"/>
        </w:rPr>
        <w:t xml:space="preserve"> </w:t>
      </w:r>
      <w:r>
        <w:rPr>
          <w:rFonts w:ascii="宋体" w:hAnsi="宋体" w:hint="eastAsia"/>
          <w:b/>
          <w:bCs/>
          <w:color w:val="000000"/>
          <w:sz w:val="24"/>
        </w:rPr>
        <w:t>.传统智能家居跟这个物联网智能家居有什么差异？</w:t>
      </w:r>
    </w:p>
    <w:p w:rsidR="006A6D6A" w:rsidRDefault="006A6D6A" w:rsidP="006A6D6A">
      <w:pPr>
        <w:spacing w:line="360" w:lineRule="auto"/>
        <w:rPr>
          <w:rFonts w:ascii="宋体" w:hAnsi="宋体"/>
          <w:color w:val="000000"/>
          <w:sz w:val="24"/>
        </w:rPr>
      </w:pPr>
      <w:r>
        <w:rPr>
          <w:rFonts w:ascii="宋体" w:hAnsi="宋体" w:hint="eastAsia"/>
          <w:color w:val="000000"/>
          <w:sz w:val="24"/>
        </w:rPr>
        <w:t>答：传统的智能家居以有线居多，部分无线产品存在很大的缺陷，物联网智能家居无线技术的出现，弥补了传统智能家居工艺复杂，使用不便，智能化不彻底的缺陷。我们的物联网智能家居可以做到即插即用，用户自主DIY，并且有强大的云平台的支持，大面积普及效果会更理想，具有实时状态反馈，远程控制实时有效。</w:t>
      </w:r>
    </w:p>
    <w:p w:rsidR="006A6D6A" w:rsidRDefault="006A6D6A" w:rsidP="006A6D6A">
      <w:pPr>
        <w:spacing w:line="360" w:lineRule="auto"/>
        <w:rPr>
          <w:rFonts w:ascii="宋体" w:hAnsi="宋体"/>
          <w:color w:val="000000"/>
          <w:sz w:val="24"/>
        </w:rPr>
      </w:pPr>
    </w:p>
    <w:p w:rsidR="006A6D6A" w:rsidRDefault="006A6D6A" w:rsidP="006A6D6A">
      <w:pPr>
        <w:spacing w:line="360" w:lineRule="auto"/>
        <w:rPr>
          <w:rFonts w:ascii="宋体" w:hAnsi="宋体"/>
          <w:b/>
          <w:bCs/>
          <w:color w:val="000000"/>
          <w:sz w:val="24"/>
        </w:rPr>
      </w:pPr>
      <w:r>
        <w:rPr>
          <w:rFonts w:ascii="宋体" w:hAnsi="宋体" w:hint="eastAsia"/>
          <w:color w:val="000000"/>
          <w:sz w:val="24"/>
        </w:rPr>
        <w:t>22.</w:t>
      </w:r>
      <w:r w:rsidRPr="006A6D6A">
        <w:rPr>
          <w:rFonts w:ascii="宋体" w:hAnsi="宋体" w:hint="eastAsia"/>
          <w:b/>
          <w:bCs/>
          <w:color w:val="000000"/>
          <w:sz w:val="24"/>
        </w:rPr>
        <w:t xml:space="preserve"> </w:t>
      </w:r>
      <w:r>
        <w:rPr>
          <w:rFonts w:ascii="宋体" w:hAnsi="宋体" w:hint="eastAsia"/>
          <w:b/>
          <w:bCs/>
          <w:color w:val="000000"/>
          <w:sz w:val="24"/>
        </w:rPr>
        <w:t>买了你们的智能家居，回去使用，会不会出现经常掉线的情况 ？</w:t>
      </w:r>
    </w:p>
    <w:p w:rsidR="006A6D6A" w:rsidRDefault="006A6D6A" w:rsidP="006A6D6A">
      <w:pPr>
        <w:spacing w:line="360" w:lineRule="auto"/>
        <w:rPr>
          <w:rFonts w:ascii="宋体" w:hAnsi="宋体"/>
          <w:color w:val="000000"/>
          <w:sz w:val="24"/>
        </w:rPr>
      </w:pPr>
      <w:r>
        <w:rPr>
          <w:rFonts w:ascii="宋体" w:hAnsi="宋体" w:hint="eastAsia"/>
          <w:color w:val="000000"/>
          <w:sz w:val="24"/>
        </w:rPr>
        <w:t xml:space="preserve">答：这正是我们的产品相比于其它智能家居产品的一大优势所在，智能家居设备掉线是所有智能家居都无法逃避的问题，但我们的产品非常稳定，不是特殊情况绝对不会掉线。 </w:t>
      </w:r>
    </w:p>
    <w:p w:rsidR="006A6D6A" w:rsidRDefault="006A6D6A" w:rsidP="006A6D6A">
      <w:pPr>
        <w:spacing w:line="360" w:lineRule="auto"/>
        <w:rPr>
          <w:rFonts w:ascii="宋体" w:hAnsi="宋体"/>
          <w:b/>
          <w:bCs/>
          <w:color w:val="000000"/>
          <w:sz w:val="24"/>
        </w:rPr>
      </w:pPr>
      <w:r>
        <w:rPr>
          <w:rFonts w:ascii="宋体" w:hAnsi="宋体" w:hint="eastAsia"/>
          <w:color w:val="000000"/>
          <w:sz w:val="24"/>
        </w:rPr>
        <w:t>23.</w:t>
      </w:r>
      <w:r>
        <w:rPr>
          <w:rFonts w:ascii="宋体" w:hAnsi="宋体" w:hint="eastAsia"/>
          <w:b/>
          <w:bCs/>
          <w:color w:val="000000"/>
          <w:sz w:val="24"/>
        </w:rPr>
        <w:t xml:space="preserve"> 所安装的产品会影响家庭的整体美观吗？如果</w:t>
      </w:r>
      <w:proofErr w:type="gramStart"/>
      <w:r>
        <w:rPr>
          <w:rFonts w:ascii="宋体" w:hAnsi="宋体" w:hint="eastAsia"/>
          <w:b/>
          <w:bCs/>
          <w:color w:val="000000"/>
          <w:sz w:val="24"/>
        </w:rPr>
        <w:t>家里这里</w:t>
      </w:r>
      <w:proofErr w:type="gramEnd"/>
      <w:r>
        <w:rPr>
          <w:rFonts w:ascii="宋体" w:hAnsi="宋体" w:hint="eastAsia"/>
          <w:b/>
          <w:bCs/>
          <w:color w:val="000000"/>
          <w:sz w:val="24"/>
        </w:rPr>
        <w:t>有一个产品，那里有一个物件，可能会破坏整个家庭装修风格？</w:t>
      </w:r>
    </w:p>
    <w:p w:rsidR="006A6D6A" w:rsidRDefault="006A6D6A" w:rsidP="006A6D6A">
      <w:pPr>
        <w:spacing w:line="360" w:lineRule="auto"/>
        <w:rPr>
          <w:rFonts w:ascii="宋体" w:hAnsi="宋体"/>
          <w:color w:val="000000"/>
          <w:sz w:val="24"/>
        </w:rPr>
      </w:pPr>
      <w:r>
        <w:rPr>
          <w:rFonts w:ascii="宋体" w:hAnsi="宋体" w:hint="eastAsia"/>
          <w:color w:val="000000"/>
          <w:sz w:val="24"/>
        </w:rPr>
        <w:t>答：不影响，能看见的东西只是门锁和开关，其他东西都是隐藏的，我们的产品是全无线的，安装方便，全由用户自己</w:t>
      </w:r>
      <w:proofErr w:type="spellStart"/>
      <w:r>
        <w:rPr>
          <w:rFonts w:ascii="宋体" w:hAnsi="宋体" w:hint="eastAsia"/>
          <w:color w:val="000000"/>
          <w:sz w:val="24"/>
        </w:rPr>
        <w:t>diy</w:t>
      </w:r>
      <w:proofErr w:type="spellEnd"/>
      <w:r>
        <w:rPr>
          <w:rFonts w:ascii="宋体" w:hAnsi="宋体" w:hint="eastAsia"/>
          <w:color w:val="000000"/>
          <w:sz w:val="24"/>
        </w:rPr>
        <w:t>，无论是否装修过，都不改变你家原来的装修风格</w:t>
      </w:r>
    </w:p>
    <w:p w:rsidR="006A6D6A" w:rsidRDefault="006A6D6A" w:rsidP="006A6D6A">
      <w:pPr>
        <w:spacing w:line="360" w:lineRule="auto"/>
        <w:rPr>
          <w:rFonts w:ascii="宋体" w:hAnsi="宋体"/>
          <w:b/>
          <w:bCs/>
          <w:color w:val="000000"/>
          <w:sz w:val="24"/>
        </w:rPr>
      </w:pPr>
      <w:r>
        <w:rPr>
          <w:rFonts w:ascii="宋体" w:hAnsi="宋体" w:hint="eastAsia"/>
          <w:color w:val="000000"/>
          <w:sz w:val="24"/>
        </w:rPr>
        <w:t>24.</w:t>
      </w:r>
      <w:r w:rsidRPr="006A6D6A">
        <w:rPr>
          <w:rFonts w:ascii="宋体" w:hAnsi="宋体" w:hint="eastAsia"/>
          <w:b/>
          <w:bCs/>
          <w:color w:val="000000"/>
          <w:sz w:val="24"/>
        </w:rPr>
        <w:t xml:space="preserve"> </w:t>
      </w:r>
      <w:r>
        <w:rPr>
          <w:rFonts w:ascii="宋体" w:hAnsi="宋体" w:hint="eastAsia"/>
          <w:b/>
          <w:bCs/>
          <w:color w:val="000000"/>
          <w:sz w:val="24"/>
        </w:rPr>
        <w:t>你说你们的性价比高，高在哪里啊？具体体现在哪里？</w:t>
      </w:r>
    </w:p>
    <w:p w:rsidR="006A6D6A" w:rsidRDefault="006A6D6A" w:rsidP="006A6D6A">
      <w:pPr>
        <w:spacing w:line="360" w:lineRule="auto"/>
        <w:rPr>
          <w:rFonts w:ascii="宋体" w:hAnsi="宋体"/>
          <w:color w:val="000000"/>
          <w:sz w:val="24"/>
        </w:rPr>
      </w:pPr>
      <w:r>
        <w:rPr>
          <w:rFonts w:ascii="宋体" w:hAnsi="宋体" w:hint="eastAsia"/>
          <w:color w:val="000000"/>
          <w:sz w:val="24"/>
        </w:rPr>
        <w:t>答：我们是物联网的智能家居，价格却比传统的智能家居价格要低。一个三居室全套设备，实现家庭的完全自动化也只需要两、三万多元，真正的好而不贵，物超所值！如果选够我们新推出的各种套餐，在套餐的基础上进行增添，市场零售价则更有吸引力，差不多只要一、两万元就可以实现家庭自动化。</w:t>
      </w:r>
    </w:p>
    <w:p w:rsidR="006A6D6A" w:rsidRDefault="006A6D6A" w:rsidP="006A6D6A">
      <w:pPr>
        <w:spacing w:line="360" w:lineRule="auto"/>
        <w:rPr>
          <w:rFonts w:ascii="宋体" w:hAnsi="宋体"/>
          <w:b/>
          <w:bCs/>
          <w:color w:val="000000"/>
          <w:sz w:val="24"/>
        </w:rPr>
      </w:pPr>
      <w:r>
        <w:rPr>
          <w:rFonts w:ascii="宋体" w:hAnsi="宋体" w:hint="eastAsia"/>
          <w:color w:val="000000"/>
          <w:sz w:val="24"/>
        </w:rPr>
        <w:t>25.</w:t>
      </w:r>
      <w:r w:rsidRPr="006A6D6A">
        <w:rPr>
          <w:rFonts w:ascii="宋体" w:hAnsi="宋体"/>
          <w:b/>
          <w:bCs/>
          <w:color w:val="000000"/>
          <w:sz w:val="24"/>
        </w:rPr>
        <w:t xml:space="preserve"> </w:t>
      </w:r>
      <w:r>
        <w:rPr>
          <w:rFonts w:ascii="宋体" w:hAnsi="宋体"/>
          <w:b/>
          <w:bCs/>
          <w:color w:val="000000"/>
          <w:sz w:val="24"/>
        </w:rPr>
        <w:t>一套</w:t>
      </w:r>
      <w:r>
        <w:rPr>
          <w:rFonts w:ascii="宋体" w:hAnsi="宋体" w:hint="eastAsia"/>
          <w:b/>
          <w:bCs/>
          <w:color w:val="000000"/>
          <w:sz w:val="24"/>
        </w:rPr>
        <w:t>智能家居产品</w:t>
      </w:r>
      <w:r>
        <w:rPr>
          <w:rFonts w:ascii="宋体" w:hAnsi="宋体"/>
          <w:b/>
          <w:bCs/>
          <w:color w:val="000000"/>
          <w:sz w:val="24"/>
        </w:rPr>
        <w:t>价格是多少？</w:t>
      </w:r>
      <w:r>
        <w:rPr>
          <w:rFonts w:ascii="宋体" w:hAnsi="宋体" w:hint="eastAsia"/>
          <w:b/>
          <w:bCs/>
          <w:color w:val="000000"/>
          <w:sz w:val="24"/>
        </w:rPr>
        <w:t>你们的价格体系是怎么样的？</w:t>
      </w:r>
    </w:p>
    <w:p w:rsidR="006A6D6A" w:rsidRDefault="006A6D6A" w:rsidP="006A6D6A">
      <w:pPr>
        <w:spacing w:line="360" w:lineRule="auto"/>
        <w:rPr>
          <w:rFonts w:ascii="宋体" w:hAnsi="宋体"/>
          <w:color w:val="000000"/>
          <w:sz w:val="24"/>
        </w:rPr>
      </w:pPr>
      <w:r>
        <w:rPr>
          <w:rFonts w:ascii="宋体" w:hAnsi="宋体" w:hint="eastAsia"/>
          <w:color w:val="000000"/>
          <w:sz w:val="24"/>
        </w:rPr>
        <w:t>答：针对需要实现的功能不同，价格也不一样，从几千到几万不等，做一套三居室全套家庭自动化价格大概在三万多。作为目前智能化程度最高的物联网智能家居，可以说是物美价廉。我们还有各种套餐，如果以套餐为基础，价格还要便宜，大概一、两万左右就可以做一户。</w:t>
      </w:r>
    </w:p>
    <w:p w:rsidR="006A6D6A" w:rsidRDefault="006A6D6A" w:rsidP="006A6D6A">
      <w:pPr>
        <w:spacing w:line="360" w:lineRule="auto"/>
        <w:rPr>
          <w:rFonts w:ascii="宋体" w:hAnsi="宋体"/>
          <w:b/>
          <w:bCs/>
          <w:color w:val="000000"/>
          <w:sz w:val="24"/>
        </w:rPr>
      </w:pPr>
      <w:r>
        <w:rPr>
          <w:rFonts w:ascii="宋体" w:hAnsi="宋体" w:hint="eastAsia"/>
          <w:color w:val="000000"/>
          <w:sz w:val="24"/>
        </w:rPr>
        <w:t>26.</w:t>
      </w:r>
      <w:r w:rsidRPr="006A6D6A">
        <w:rPr>
          <w:rFonts w:ascii="宋体" w:hAnsi="宋体" w:hint="eastAsia"/>
          <w:b/>
          <w:bCs/>
          <w:color w:val="000000"/>
          <w:sz w:val="24"/>
        </w:rPr>
        <w:t xml:space="preserve"> </w:t>
      </w:r>
      <w:r>
        <w:rPr>
          <w:rFonts w:ascii="宋体" w:hAnsi="宋体" w:hint="eastAsia"/>
          <w:b/>
          <w:bCs/>
          <w:color w:val="000000"/>
          <w:sz w:val="24"/>
        </w:rPr>
        <w:t>如何避免智能家居华而不实，甚至投资浪费？</w:t>
      </w:r>
    </w:p>
    <w:p w:rsidR="006A6D6A" w:rsidRDefault="006A6D6A" w:rsidP="006A6D6A">
      <w:pPr>
        <w:spacing w:line="360" w:lineRule="auto"/>
        <w:rPr>
          <w:rFonts w:ascii="宋体" w:hAnsi="宋体"/>
          <w:color w:val="000000"/>
          <w:sz w:val="24"/>
        </w:rPr>
      </w:pPr>
      <w:r>
        <w:rPr>
          <w:rFonts w:ascii="宋体" w:hAnsi="宋体" w:hint="eastAsia"/>
          <w:color w:val="000000"/>
          <w:sz w:val="24"/>
        </w:rPr>
        <w:t>答：只要是能满足客户需要的商品，就算不上是浪费，更何况是这种能为消费者提高生活品质，提供安全的物联网智能家居。</w:t>
      </w:r>
    </w:p>
    <w:p w:rsidR="006A6D6A" w:rsidRDefault="006A6D6A" w:rsidP="006A6D6A">
      <w:pPr>
        <w:spacing w:line="360" w:lineRule="auto"/>
        <w:rPr>
          <w:rFonts w:ascii="宋体" w:hAnsi="宋体"/>
          <w:b/>
          <w:bCs/>
          <w:color w:val="000000"/>
          <w:sz w:val="24"/>
        </w:rPr>
      </w:pPr>
      <w:r>
        <w:rPr>
          <w:rFonts w:ascii="宋体" w:hAnsi="宋体" w:hint="eastAsia"/>
          <w:color w:val="000000"/>
          <w:sz w:val="24"/>
        </w:rPr>
        <w:t>27.</w:t>
      </w:r>
      <w:r w:rsidRPr="006A6D6A">
        <w:rPr>
          <w:rFonts w:ascii="宋体" w:hAnsi="宋体" w:hint="eastAsia"/>
          <w:b/>
          <w:bCs/>
          <w:color w:val="000000"/>
          <w:sz w:val="24"/>
        </w:rPr>
        <w:t xml:space="preserve"> </w:t>
      </w:r>
      <w:r>
        <w:rPr>
          <w:rFonts w:ascii="宋体" w:hAnsi="宋体" w:hint="eastAsia"/>
          <w:b/>
          <w:bCs/>
          <w:color w:val="000000"/>
          <w:sz w:val="24"/>
        </w:rPr>
        <w:t>目前智能家居行业的创业与投资环境如何？</w:t>
      </w:r>
    </w:p>
    <w:p w:rsidR="006A6D6A" w:rsidRDefault="006A6D6A" w:rsidP="006A6D6A">
      <w:pPr>
        <w:spacing w:line="360" w:lineRule="auto"/>
        <w:rPr>
          <w:rFonts w:ascii="宋体" w:hAnsi="宋体"/>
          <w:color w:val="000000"/>
          <w:sz w:val="24"/>
        </w:rPr>
      </w:pPr>
      <w:r>
        <w:rPr>
          <w:rFonts w:ascii="宋体" w:hAnsi="宋体" w:hint="eastAsia"/>
          <w:color w:val="000000"/>
          <w:sz w:val="24"/>
        </w:rPr>
        <w:t>答：国家“</w:t>
      </w:r>
      <w:proofErr w:type="gramStart"/>
      <w:r>
        <w:rPr>
          <w:rFonts w:ascii="宋体" w:hAnsi="宋体" w:hint="eastAsia"/>
          <w:color w:val="000000"/>
          <w:sz w:val="24"/>
        </w:rPr>
        <w:t>十二五</w:t>
      </w:r>
      <w:proofErr w:type="gramEnd"/>
      <w:r>
        <w:rPr>
          <w:rFonts w:ascii="宋体" w:hAnsi="宋体" w:hint="eastAsia"/>
          <w:color w:val="000000"/>
          <w:sz w:val="24"/>
        </w:rPr>
        <w:t>规划”明确提出在2015年物联网产业将达到</w:t>
      </w:r>
      <w:proofErr w:type="gramStart"/>
      <w:r>
        <w:rPr>
          <w:rFonts w:ascii="宋体" w:hAnsi="宋体" w:hint="eastAsia"/>
          <w:color w:val="000000"/>
          <w:sz w:val="24"/>
        </w:rPr>
        <w:t>六千亿</w:t>
      </w:r>
      <w:proofErr w:type="gramEnd"/>
      <w:r>
        <w:rPr>
          <w:rFonts w:ascii="宋体" w:hAnsi="宋体" w:hint="eastAsia"/>
          <w:color w:val="000000"/>
          <w:sz w:val="24"/>
        </w:rPr>
        <w:t>产值，也将意味着3年内物联网智能家居将有100倍的增长空间，物联网智能家居现在正处于行业的导入期，正是投资创业的好时机。</w:t>
      </w:r>
    </w:p>
    <w:p w:rsidR="006A6D6A" w:rsidRDefault="006A6D6A" w:rsidP="006A6D6A">
      <w:pPr>
        <w:spacing w:line="360" w:lineRule="auto"/>
        <w:rPr>
          <w:rFonts w:ascii="宋体" w:hAnsi="宋体"/>
          <w:b/>
          <w:bCs/>
          <w:color w:val="000000"/>
          <w:sz w:val="24"/>
        </w:rPr>
      </w:pPr>
      <w:r>
        <w:rPr>
          <w:rFonts w:ascii="宋体" w:hAnsi="宋体" w:hint="eastAsia"/>
          <w:color w:val="000000"/>
          <w:sz w:val="24"/>
        </w:rPr>
        <w:t>28.</w:t>
      </w:r>
      <w:r w:rsidRPr="006A6D6A">
        <w:rPr>
          <w:rFonts w:ascii="宋体" w:hAnsi="宋体" w:hint="eastAsia"/>
          <w:b/>
          <w:bCs/>
          <w:color w:val="000000"/>
          <w:sz w:val="24"/>
        </w:rPr>
        <w:t xml:space="preserve"> </w:t>
      </w:r>
      <w:r>
        <w:rPr>
          <w:rFonts w:ascii="宋体" w:hAnsi="宋体" w:hint="eastAsia"/>
          <w:b/>
          <w:bCs/>
          <w:color w:val="000000"/>
          <w:sz w:val="24"/>
        </w:rPr>
        <w:t>物联网智能家居可由智能开关控制的电器，有哪些具体的？</w:t>
      </w:r>
    </w:p>
    <w:p w:rsidR="006A6D6A" w:rsidRDefault="006A6D6A" w:rsidP="006A6D6A">
      <w:pPr>
        <w:spacing w:line="360" w:lineRule="auto"/>
        <w:rPr>
          <w:rFonts w:ascii="宋体" w:hAnsi="宋体"/>
          <w:color w:val="000000"/>
          <w:sz w:val="24"/>
        </w:rPr>
      </w:pPr>
      <w:r>
        <w:rPr>
          <w:rFonts w:ascii="宋体" w:hAnsi="宋体" w:hint="eastAsia"/>
          <w:color w:val="000000"/>
          <w:sz w:val="24"/>
        </w:rPr>
        <w:t>答：我们能实现98%以上的家庭智能化，家庭的常用电器，比如电视、空调、DVD等全都可以控制。</w:t>
      </w:r>
    </w:p>
    <w:p w:rsidR="006A6D6A" w:rsidRDefault="006A6D6A" w:rsidP="006A6D6A">
      <w:pPr>
        <w:spacing w:line="360" w:lineRule="auto"/>
        <w:rPr>
          <w:rFonts w:ascii="宋体" w:hAnsi="宋体"/>
          <w:b/>
          <w:bCs/>
          <w:color w:val="000000"/>
          <w:sz w:val="24"/>
        </w:rPr>
      </w:pPr>
      <w:r>
        <w:rPr>
          <w:rFonts w:ascii="宋体" w:hAnsi="宋体" w:hint="eastAsia"/>
          <w:b/>
          <w:bCs/>
          <w:color w:val="000000"/>
          <w:sz w:val="24"/>
        </w:rPr>
        <w:t>29.物联网智能家居有哪些专利及荣誉？</w:t>
      </w:r>
    </w:p>
    <w:p w:rsidR="006A6D6A" w:rsidRDefault="006A6D6A" w:rsidP="006A6D6A">
      <w:pPr>
        <w:spacing w:line="360" w:lineRule="auto"/>
        <w:rPr>
          <w:rFonts w:ascii="宋体" w:hAnsi="宋体"/>
          <w:color w:val="000000"/>
          <w:sz w:val="24"/>
        </w:rPr>
      </w:pPr>
      <w:r>
        <w:rPr>
          <w:rFonts w:ascii="宋体" w:hAnsi="宋体" w:hint="eastAsia"/>
          <w:color w:val="000000"/>
          <w:sz w:val="24"/>
        </w:rPr>
        <w:t>答：我们的物联网智能家居多项发明专利及软件著作权。拥有自己的知识产权。</w:t>
      </w:r>
    </w:p>
    <w:p w:rsidR="006A6D6A" w:rsidRDefault="006A6D6A" w:rsidP="006A6D6A">
      <w:pPr>
        <w:spacing w:line="360" w:lineRule="auto"/>
        <w:rPr>
          <w:rFonts w:ascii="宋体" w:hAnsi="宋体"/>
          <w:b/>
          <w:bCs/>
          <w:color w:val="000000"/>
          <w:sz w:val="24"/>
        </w:rPr>
      </w:pPr>
      <w:r>
        <w:rPr>
          <w:rFonts w:ascii="宋体" w:hAnsi="宋体" w:hint="eastAsia"/>
          <w:color w:val="000000"/>
          <w:sz w:val="24"/>
        </w:rPr>
        <w:t>30.</w:t>
      </w:r>
      <w:r w:rsidRPr="006A6D6A">
        <w:rPr>
          <w:rFonts w:ascii="宋体" w:hAnsi="宋体" w:hint="eastAsia"/>
          <w:b/>
          <w:bCs/>
          <w:color w:val="000000"/>
          <w:sz w:val="24"/>
        </w:rPr>
        <w:t xml:space="preserve"> </w:t>
      </w:r>
      <w:r>
        <w:rPr>
          <w:rFonts w:ascii="宋体" w:hAnsi="宋体" w:hint="eastAsia"/>
          <w:b/>
          <w:bCs/>
          <w:color w:val="000000"/>
          <w:sz w:val="24"/>
        </w:rPr>
        <w:t>我的房子已经装修好了，能不能安装你们的产品？对我原来装修什么的有影响么？</w:t>
      </w:r>
    </w:p>
    <w:p w:rsidR="006A6D6A" w:rsidRDefault="006A6D6A" w:rsidP="006A6D6A">
      <w:pPr>
        <w:spacing w:line="360" w:lineRule="auto"/>
        <w:rPr>
          <w:rFonts w:ascii="宋体" w:hAnsi="宋体"/>
          <w:color w:val="000000"/>
          <w:sz w:val="24"/>
        </w:rPr>
      </w:pPr>
      <w:r>
        <w:rPr>
          <w:rFonts w:ascii="宋体" w:hAnsi="宋体" w:hint="eastAsia"/>
          <w:color w:val="000000"/>
          <w:sz w:val="24"/>
        </w:rPr>
        <w:t>答：可以安装，我们的产品是全无线的，供电大部分使用的是五号干电池，墙面开关只需要替换原有的旧开关即可，不需要单独布线，因此对原有的家装没有影响，可以随时随地的进行安装或者添置。我们的产品又都是隐藏式设计的，安装后基本看不到，对家装风格也不会有影响。</w:t>
      </w:r>
    </w:p>
    <w:p w:rsidR="006A6D6A" w:rsidRDefault="006A6D6A" w:rsidP="006A6D6A">
      <w:pPr>
        <w:shd w:val="solid" w:color="FFFFFF" w:fill="auto"/>
        <w:autoSpaceDN w:val="0"/>
        <w:spacing w:line="360" w:lineRule="auto"/>
        <w:jc w:val="left"/>
        <w:rPr>
          <w:rFonts w:ascii="宋体" w:hAnsi="宋体"/>
          <w:b/>
          <w:bCs/>
          <w:color w:val="000000"/>
          <w:sz w:val="24"/>
        </w:rPr>
      </w:pPr>
      <w:r>
        <w:rPr>
          <w:rFonts w:ascii="宋体" w:hAnsi="宋体" w:hint="eastAsia"/>
          <w:color w:val="000000"/>
          <w:sz w:val="24"/>
        </w:rPr>
        <w:t>31.</w:t>
      </w:r>
      <w:r w:rsidRPr="006A6D6A">
        <w:rPr>
          <w:rFonts w:ascii="宋体" w:hAnsi="宋体" w:hint="eastAsia"/>
          <w:b/>
          <w:bCs/>
          <w:color w:val="000000"/>
          <w:sz w:val="24"/>
        </w:rPr>
        <w:t xml:space="preserve"> </w:t>
      </w:r>
      <w:r>
        <w:rPr>
          <w:rFonts w:ascii="宋体" w:hAnsi="宋体" w:hint="eastAsia"/>
          <w:b/>
          <w:bCs/>
          <w:color w:val="000000"/>
          <w:sz w:val="24"/>
        </w:rPr>
        <w:t>买你们的智能家居产品，是不是还要买你们的家电或者你们指定的品牌？</w:t>
      </w:r>
    </w:p>
    <w:p w:rsidR="006A6D6A" w:rsidRDefault="006A6D6A" w:rsidP="006A6D6A">
      <w:pPr>
        <w:shd w:val="solid" w:color="FFFFFF" w:fill="auto"/>
        <w:autoSpaceDN w:val="0"/>
        <w:spacing w:line="360" w:lineRule="auto"/>
        <w:jc w:val="left"/>
        <w:rPr>
          <w:rFonts w:ascii="宋体" w:hAnsi="宋体"/>
          <w:color w:val="000000"/>
          <w:sz w:val="24"/>
        </w:rPr>
      </w:pPr>
      <w:r>
        <w:rPr>
          <w:rFonts w:ascii="宋体" w:hAnsi="宋体" w:hint="eastAsia"/>
          <w:color w:val="000000"/>
          <w:sz w:val="24"/>
        </w:rPr>
        <w:t>答：我们的智能家居产品对于电器的品牌、型号等完全没有要求和限制，因为我们的产品只是进行感应和控制，与家电本身无关。安装我们的智能家居产品，你家里原有的家电全部都可以继续使用，不需要进行更换。</w:t>
      </w:r>
    </w:p>
    <w:p w:rsidR="006A6D6A" w:rsidRDefault="006A6D6A" w:rsidP="006A6D6A">
      <w:pPr>
        <w:shd w:val="solid" w:color="FFFFFF" w:fill="auto"/>
        <w:autoSpaceDN w:val="0"/>
        <w:spacing w:line="360" w:lineRule="auto"/>
        <w:jc w:val="left"/>
        <w:rPr>
          <w:rFonts w:ascii="宋体" w:hAnsi="宋体"/>
          <w:b/>
          <w:bCs/>
          <w:color w:val="000000"/>
          <w:sz w:val="24"/>
        </w:rPr>
      </w:pPr>
      <w:r>
        <w:rPr>
          <w:rFonts w:ascii="宋体" w:hAnsi="宋体" w:hint="eastAsia"/>
          <w:color w:val="000000"/>
          <w:sz w:val="24"/>
        </w:rPr>
        <w:t>32.</w:t>
      </w:r>
      <w:r w:rsidRPr="006A6D6A">
        <w:rPr>
          <w:rFonts w:ascii="宋体" w:hAnsi="宋体" w:hint="eastAsia"/>
          <w:b/>
          <w:bCs/>
          <w:color w:val="000000"/>
          <w:sz w:val="24"/>
        </w:rPr>
        <w:t xml:space="preserve"> </w:t>
      </w:r>
      <w:r>
        <w:rPr>
          <w:rFonts w:ascii="宋体" w:hAnsi="宋体" w:hint="eastAsia"/>
          <w:b/>
          <w:bCs/>
          <w:color w:val="000000"/>
          <w:sz w:val="24"/>
        </w:rPr>
        <w:t>你们的产品酒店里能不能使用？</w:t>
      </w:r>
    </w:p>
    <w:p w:rsidR="006A6D6A" w:rsidRDefault="006A6D6A" w:rsidP="006A6D6A">
      <w:pPr>
        <w:spacing w:line="360" w:lineRule="auto"/>
        <w:rPr>
          <w:rFonts w:ascii="宋体" w:hAnsi="宋体"/>
          <w:color w:val="000000"/>
          <w:sz w:val="24"/>
        </w:rPr>
      </w:pPr>
      <w:r>
        <w:rPr>
          <w:rFonts w:ascii="宋体" w:hAnsi="宋体" w:hint="eastAsia"/>
          <w:color w:val="000000"/>
          <w:sz w:val="24"/>
        </w:rPr>
        <w:t>答：当然可以。我们产品的功能涉及到日常生活的方方面面，同样可以拿到酒店使用。比如酒店房间内可以使用照明、电器控制、环境监测类产品，让住客住的更舒服方便。酒店大堂、走道、电梯内可以使用安防类产品，保障酒店客人的安全，还有防火应急的功能等。除了酒店以外，同样还能应用到办公室、工厂企业、农场等领域</w:t>
      </w:r>
    </w:p>
    <w:p w:rsidR="006A6D6A" w:rsidRDefault="006A6D6A" w:rsidP="006A6D6A">
      <w:pPr>
        <w:shd w:val="solid" w:color="FFFFFF" w:fill="auto"/>
        <w:autoSpaceDN w:val="0"/>
        <w:spacing w:line="360" w:lineRule="auto"/>
        <w:jc w:val="left"/>
        <w:rPr>
          <w:rFonts w:ascii="宋体" w:hAnsi="宋体"/>
          <w:b/>
          <w:bCs/>
          <w:color w:val="000000"/>
          <w:sz w:val="24"/>
        </w:rPr>
      </w:pPr>
      <w:r>
        <w:rPr>
          <w:rFonts w:ascii="宋体" w:hAnsi="宋体" w:hint="eastAsia"/>
          <w:color w:val="000000"/>
          <w:sz w:val="24"/>
        </w:rPr>
        <w:t>33.</w:t>
      </w:r>
      <w:r w:rsidRPr="006A6D6A">
        <w:rPr>
          <w:rFonts w:ascii="宋体" w:hAnsi="宋体" w:hint="eastAsia"/>
          <w:b/>
          <w:bCs/>
          <w:color w:val="000000"/>
          <w:sz w:val="24"/>
        </w:rPr>
        <w:t xml:space="preserve"> </w:t>
      </w:r>
      <w:r>
        <w:rPr>
          <w:rFonts w:ascii="宋体" w:hAnsi="宋体" w:hint="eastAsia"/>
          <w:b/>
          <w:bCs/>
          <w:color w:val="000000"/>
          <w:sz w:val="24"/>
        </w:rPr>
        <w:t>控制灯光需要改造电路吗？</w:t>
      </w:r>
    </w:p>
    <w:p w:rsidR="006A6D6A" w:rsidRDefault="006A6D6A" w:rsidP="006A6D6A">
      <w:pPr>
        <w:shd w:val="solid" w:color="FFFFFF" w:fill="auto"/>
        <w:autoSpaceDN w:val="0"/>
        <w:spacing w:line="360" w:lineRule="auto"/>
        <w:jc w:val="left"/>
        <w:rPr>
          <w:rFonts w:ascii="宋体" w:hAnsi="宋体"/>
          <w:color w:val="000000"/>
          <w:sz w:val="24"/>
        </w:rPr>
      </w:pPr>
      <w:r>
        <w:rPr>
          <w:rFonts w:ascii="宋体" w:hAnsi="宋体" w:hint="eastAsia"/>
          <w:color w:val="000000"/>
          <w:sz w:val="24"/>
        </w:rPr>
        <w:t>答：不需要，我们的产品都是全无线的，安装非常方便，对原有家装不会产生影响。对于灯光控制，只需将原有的开关拆卸掉，将我们的无线开关安装上去即可。开关的接线方式与原来的一样，我们分别有支持单火线和零火线的开关，适应任何线路的需要。</w:t>
      </w:r>
    </w:p>
    <w:p w:rsidR="006A6D6A" w:rsidRDefault="006A6D6A" w:rsidP="006A6D6A">
      <w:pPr>
        <w:shd w:val="solid" w:color="FFFFFF" w:fill="auto"/>
        <w:autoSpaceDN w:val="0"/>
        <w:spacing w:line="360" w:lineRule="auto"/>
        <w:jc w:val="left"/>
        <w:rPr>
          <w:rFonts w:ascii="宋体" w:hAnsi="宋体"/>
          <w:b/>
          <w:bCs/>
          <w:color w:val="000000"/>
          <w:sz w:val="24"/>
        </w:rPr>
      </w:pPr>
      <w:r>
        <w:rPr>
          <w:rFonts w:ascii="宋体" w:hAnsi="宋体" w:hint="eastAsia"/>
          <w:color w:val="000000"/>
          <w:sz w:val="24"/>
        </w:rPr>
        <w:t>34.</w:t>
      </w:r>
      <w:r w:rsidRPr="006A6D6A">
        <w:rPr>
          <w:rFonts w:ascii="宋体" w:hAnsi="宋体" w:hint="eastAsia"/>
          <w:b/>
          <w:bCs/>
          <w:color w:val="000000"/>
          <w:sz w:val="24"/>
        </w:rPr>
        <w:t xml:space="preserve"> </w:t>
      </w:r>
      <w:r>
        <w:rPr>
          <w:rFonts w:ascii="宋体" w:hAnsi="宋体" w:hint="eastAsia"/>
          <w:b/>
          <w:bCs/>
          <w:color w:val="000000"/>
          <w:sz w:val="24"/>
        </w:rPr>
        <w:t>控制灯光，需不需要换新灯泡？</w:t>
      </w:r>
    </w:p>
    <w:p w:rsidR="006A6D6A" w:rsidRDefault="006A6D6A" w:rsidP="006A6D6A">
      <w:pPr>
        <w:shd w:val="solid" w:color="FFFFFF" w:fill="auto"/>
        <w:autoSpaceDN w:val="0"/>
        <w:spacing w:line="360" w:lineRule="auto"/>
        <w:jc w:val="left"/>
        <w:rPr>
          <w:rFonts w:ascii="宋体" w:hAnsi="宋体"/>
          <w:color w:val="000000"/>
          <w:sz w:val="24"/>
        </w:rPr>
      </w:pPr>
      <w:r>
        <w:rPr>
          <w:rFonts w:ascii="宋体" w:hAnsi="宋体" w:hint="eastAsia"/>
          <w:color w:val="000000"/>
          <w:sz w:val="24"/>
        </w:rPr>
        <w:t>答：不需要，使用原有灯泡即可。我们的产品只是对家电灯光等进行控制，对于具体的品牌、型号等没有要求。只需将开关替换成我们的无线开关，即可对灯光进行控制，适用于现在市面上的白炽灯、节能灯、射灯、LED灯等。除了控制开光以外，还具有调光类的产品。</w:t>
      </w:r>
    </w:p>
    <w:p w:rsidR="006A6D6A" w:rsidRDefault="006A6D6A" w:rsidP="006A6D6A">
      <w:pPr>
        <w:shd w:val="solid" w:color="FFFFFF" w:fill="auto"/>
        <w:autoSpaceDN w:val="0"/>
        <w:spacing w:line="360" w:lineRule="auto"/>
        <w:jc w:val="left"/>
        <w:rPr>
          <w:rFonts w:ascii="宋体" w:hAnsi="宋体"/>
          <w:color w:val="000000"/>
          <w:sz w:val="24"/>
        </w:rPr>
      </w:pPr>
      <w:r>
        <w:rPr>
          <w:rFonts w:ascii="宋体" w:hAnsi="宋体" w:hint="eastAsia"/>
          <w:color w:val="000000"/>
          <w:sz w:val="24"/>
        </w:rPr>
        <w:t>----------------------------------------------------------</w:t>
      </w:r>
    </w:p>
    <w:p w:rsidR="006A6D6A" w:rsidRDefault="006A6D6A" w:rsidP="006A6D6A">
      <w:pPr>
        <w:shd w:val="solid" w:color="FFFFFF" w:fill="auto"/>
        <w:autoSpaceDN w:val="0"/>
        <w:spacing w:line="360" w:lineRule="auto"/>
        <w:jc w:val="left"/>
        <w:rPr>
          <w:rFonts w:ascii="宋体" w:hAnsi="宋体"/>
          <w:color w:val="000000"/>
          <w:sz w:val="24"/>
        </w:rPr>
      </w:pPr>
      <w:r>
        <w:rPr>
          <w:rFonts w:ascii="宋体" w:hAnsi="宋体" w:hint="eastAsia"/>
          <w:color w:val="000000"/>
          <w:sz w:val="24"/>
        </w:rPr>
        <w:t>功能操作：</w:t>
      </w:r>
    </w:p>
    <w:p w:rsidR="006A6D6A" w:rsidRDefault="006A6D6A" w:rsidP="006A6D6A">
      <w:pPr>
        <w:spacing w:line="360" w:lineRule="auto"/>
        <w:rPr>
          <w:rFonts w:ascii="宋体" w:hAnsi="宋体"/>
          <w:b/>
          <w:bCs/>
          <w:color w:val="000000"/>
          <w:sz w:val="24"/>
        </w:rPr>
      </w:pPr>
      <w:r>
        <w:rPr>
          <w:rFonts w:ascii="宋体" w:hAnsi="宋体" w:hint="eastAsia"/>
          <w:color w:val="000000"/>
          <w:sz w:val="24"/>
        </w:rPr>
        <w:t>35.</w:t>
      </w:r>
      <w:r w:rsidRPr="006A6D6A">
        <w:rPr>
          <w:rFonts w:ascii="宋体" w:hAnsi="宋体" w:hint="eastAsia"/>
          <w:b/>
          <w:bCs/>
          <w:color w:val="000000"/>
          <w:sz w:val="24"/>
        </w:rPr>
        <w:t xml:space="preserve"> </w:t>
      </w:r>
      <w:r>
        <w:rPr>
          <w:rFonts w:ascii="宋体" w:hAnsi="宋体" w:hint="eastAsia"/>
          <w:b/>
          <w:bCs/>
          <w:color w:val="000000"/>
          <w:sz w:val="24"/>
        </w:rPr>
        <w:t>如果手机丢了，并且没在第一时间发现（账号密码都是自动登录的），那么被人家登陆了系统，是不是就保不住了？</w:t>
      </w:r>
    </w:p>
    <w:p w:rsidR="006A6D6A" w:rsidRDefault="006A6D6A" w:rsidP="006A6D6A">
      <w:pPr>
        <w:spacing w:line="360" w:lineRule="auto"/>
        <w:rPr>
          <w:rFonts w:ascii="宋体" w:hAnsi="宋体"/>
          <w:color w:val="000000"/>
          <w:sz w:val="24"/>
        </w:rPr>
      </w:pPr>
      <w:r>
        <w:rPr>
          <w:rFonts w:ascii="宋体" w:hAnsi="宋体" w:hint="eastAsia"/>
          <w:color w:val="000000"/>
          <w:sz w:val="24"/>
        </w:rPr>
        <w:t>答：别人拾到手机，只能控制你家中的普通自动设备，</w:t>
      </w:r>
      <w:r w:rsidR="001845AC">
        <w:rPr>
          <w:rFonts w:ascii="宋体" w:hAnsi="宋体" w:hint="eastAsia"/>
          <w:color w:val="000000"/>
          <w:sz w:val="24"/>
        </w:rPr>
        <w:t>只要你更换密码即可使用</w:t>
      </w:r>
      <w:r>
        <w:rPr>
          <w:rFonts w:ascii="宋体" w:hAnsi="宋体" w:hint="eastAsia"/>
          <w:color w:val="000000"/>
          <w:sz w:val="24"/>
        </w:rPr>
        <w:t>。</w:t>
      </w:r>
    </w:p>
    <w:p w:rsidR="001845AC" w:rsidRDefault="001845AC" w:rsidP="001845AC">
      <w:pPr>
        <w:spacing w:line="360" w:lineRule="auto"/>
        <w:rPr>
          <w:rFonts w:ascii="宋体" w:hAnsi="宋体"/>
          <w:b/>
          <w:bCs/>
          <w:color w:val="000000"/>
          <w:sz w:val="24"/>
        </w:rPr>
      </w:pPr>
      <w:r>
        <w:rPr>
          <w:rFonts w:ascii="宋体" w:hAnsi="宋体" w:hint="eastAsia"/>
          <w:color w:val="000000"/>
          <w:sz w:val="24"/>
        </w:rPr>
        <w:t>36.</w:t>
      </w:r>
      <w:r w:rsidRPr="001845AC">
        <w:rPr>
          <w:rFonts w:ascii="宋体" w:hAnsi="宋体" w:hint="eastAsia"/>
          <w:b/>
          <w:bCs/>
          <w:color w:val="000000"/>
          <w:sz w:val="24"/>
        </w:rPr>
        <w:t xml:space="preserve"> </w:t>
      </w:r>
      <w:r>
        <w:rPr>
          <w:rFonts w:ascii="宋体" w:hAnsi="宋体" w:hint="eastAsia"/>
          <w:b/>
          <w:bCs/>
          <w:color w:val="000000"/>
          <w:sz w:val="24"/>
        </w:rPr>
        <w:t>买了你们的产品，我用什么来控制它们，怎么控制？</w:t>
      </w:r>
    </w:p>
    <w:p w:rsidR="006A6D6A" w:rsidRPr="006A6D6A" w:rsidRDefault="001845AC" w:rsidP="001845AC">
      <w:pPr>
        <w:shd w:val="solid" w:color="FFFFFF" w:fill="auto"/>
        <w:autoSpaceDN w:val="0"/>
        <w:spacing w:line="360" w:lineRule="auto"/>
        <w:jc w:val="left"/>
        <w:rPr>
          <w:rFonts w:ascii="宋体" w:hAnsi="宋体"/>
          <w:color w:val="000000"/>
          <w:sz w:val="24"/>
        </w:rPr>
      </w:pPr>
      <w:r>
        <w:rPr>
          <w:rFonts w:ascii="宋体" w:hAnsi="宋体" w:hint="eastAsia"/>
          <w:color w:val="000000"/>
          <w:sz w:val="24"/>
        </w:rPr>
        <w:t>答：可以通过手机或平板电脑来控制，只需在手机或平板电脑上装上我们的软件，即可进行远程操控</w:t>
      </w:r>
    </w:p>
    <w:p w:rsidR="001845AC" w:rsidRDefault="001845AC" w:rsidP="001845AC">
      <w:pPr>
        <w:spacing w:line="360" w:lineRule="auto"/>
        <w:rPr>
          <w:rFonts w:ascii="宋体" w:hAnsi="宋体"/>
          <w:b/>
          <w:bCs/>
          <w:color w:val="000000"/>
          <w:sz w:val="24"/>
        </w:rPr>
      </w:pPr>
      <w:r>
        <w:rPr>
          <w:rFonts w:ascii="宋体" w:hAnsi="宋体" w:hint="eastAsia"/>
          <w:color w:val="000000"/>
          <w:sz w:val="24"/>
        </w:rPr>
        <w:t>37.</w:t>
      </w:r>
      <w:r w:rsidRPr="001845AC">
        <w:rPr>
          <w:rFonts w:ascii="宋体" w:hAnsi="宋体" w:hint="eastAsia"/>
          <w:b/>
          <w:bCs/>
          <w:color w:val="000000"/>
          <w:sz w:val="24"/>
        </w:rPr>
        <w:t xml:space="preserve"> </w:t>
      </w:r>
      <w:r>
        <w:rPr>
          <w:rFonts w:ascii="宋体" w:hAnsi="宋体" w:hint="eastAsia"/>
          <w:b/>
          <w:bCs/>
          <w:color w:val="000000"/>
          <w:sz w:val="24"/>
        </w:rPr>
        <w:t>你们的智能家居，对于我家里的空调和电视怎么结合起来使用呢？</w:t>
      </w:r>
    </w:p>
    <w:p w:rsidR="001845AC" w:rsidRDefault="001845AC" w:rsidP="001845AC">
      <w:pPr>
        <w:spacing w:line="360" w:lineRule="auto"/>
        <w:rPr>
          <w:rFonts w:ascii="宋体" w:hAnsi="宋体"/>
          <w:color w:val="000000"/>
          <w:sz w:val="24"/>
        </w:rPr>
      </w:pPr>
      <w:r>
        <w:rPr>
          <w:rFonts w:ascii="宋体" w:hAnsi="宋体" w:hint="eastAsia"/>
          <w:color w:val="000000"/>
          <w:sz w:val="24"/>
        </w:rPr>
        <w:t>答：对电视和空调的控制我们是通过红外转发器来实现的，通过学习遥控代码，并且没有品牌，型号的限制。</w:t>
      </w:r>
    </w:p>
    <w:p w:rsidR="001845AC" w:rsidRDefault="001845AC" w:rsidP="001845AC">
      <w:pPr>
        <w:spacing w:line="360" w:lineRule="auto"/>
        <w:rPr>
          <w:rFonts w:ascii="宋体" w:hAnsi="宋体"/>
          <w:b/>
          <w:bCs/>
          <w:color w:val="000000"/>
          <w:sz w:val="24"/>
        </w:rPr>
      </w:pPr>
      <w:r>
        <w:rPr>
          <w:rFonts w:ascii="宋体" w:hAnsi="宋体" w:hint="eastAsia"/>
          <w:color w:val="000000"/>
          <w:sz w:val="24"/>
        </w:rPr>
        <w:t>38</w:t>
      </w:r>
      <w:r>
        <w:rPr>
          <w:rFonts w:ascii="宋体" w:hAnsi="宋体" w:hint="eastAsia"/>
          <w:b/>
          <w:bCs/>
          <w:color w:val="000000"/>
          <w:sz w:val="24"/>
        </w:rPr>
        <w:t>触发警报是否会及时提醒?因为采用的是无线信号,障碍物会不会对信号有一定的影响?</w:t>
      </w:r>
    </w:p>
    <w:p w:rsidR="001845AC" w:rsidRDefault="001845AC" w:rsidP="001845AC">
      <w:pPr>
        <w:spacing w:line="360" w:lineRule="auto"/>
        <w:rPr>
          <w:rFonts w:ascii="宋体" w:hAnsi="宋体"/>
          <w:color w:val="000000"/>
          <w:sz w:val="24"/>
        </w:rPr>
      </w:pPr>
      <w:r>
        <w:rPr>
          <w:rFonts w:ascii="宋体" w:hAnsi="宋体" w:hint="eastAsia"/>
          <w:color w:val="000000"/>
          <w:sz w:val="24"/>
        </w:rPr>
        <w:t>答：触发警报会及时提醒，障碍物对信号是有影响的，无信号的时候会储存在云平台，手机恢复信号后，会恢复提醒。</w:t>
      </w:r>
    </w:p>
    <w:p w:rsidR="006A6D6A" w:rsidRDefault="006A6D6A" w:rsidP="006A6D6A">
      <w:pPr>
        <w:spacing w:line="360" w:lineRule="auto"/>
        <w:rPr>
          <w:rFonts w:ascii="宋体" w:hAnsi="宋体"/>
          <w:color w:val="000000"/>
          <w:sz w:val="24"/>
        </w:rPr>
      </w:pPr>
    </w:p>
    <w:p w:rsidR="001845AC" w:rsidRDefault="001845AC" w:rsidP="001845AC">
      <w:pPr>
        <w:spacing w:line="360" w:lineRule="auto"/>
        <w:rPr>
          <w:rFonts w:ascii="宋体" w:hAnsi="宋体"/>
          <w:b/>
          <w:bCs/>
          <w:color w:val="000000"/>
          <w:sz w:val="24"/>
        </w:rPr>
      </w:pPr>
      <w:r>
        <w:rPr>
          <w:rFonts w:ascii="宋体" w:hAnsi="宋体" w:hint="eastAsia"/>
          <w:color w:val="000000"/>
          <w:sz w:val="24"/>
        </w:rPr>
        <w:t>39.</w:t>
      </w:r>
      <w:r w:rsidRPr="001845AC">
        <w:rPr>
          <w:rFonts w:ascii="宋体" w:hAnsi="宋体" w:hint="eastAsia"/>
          <w:b/>
          <w:bCs/>
          <w:color w:val="000000"/>
          <w:sz w:val="24"/>
        </w:rPr>
        <w:t xml:space="preserve"> </w:t>
      </w:r>
      <w:r>
        <w:rPr>
          <w:rFonts w:ascii="宋体" w:hAnsi="宋体" w:hint="eastAsia"/>
          <w:b/>
          <w:bCs/>
          <w:color w:val="000000"/>
          <w:sz w:val="24"/>
        </w:rPr>
        <w:t>在家的时候，什么样的控制最简单方便呢？</w:t>
      </w:r>
    </w:p>
    <w:p w:rsidR="001845AC" w:rsidRDefault="001845AC" w:rsidP="001845AC">
      <w:pPr>
        <w:spacing w:line="360" w:lineRule="auto"/>
        <w:rPr>
          <w:rFonts w:ascii="宋体" w:hAnsi="宋体"/>
          <w:color w:val="000000"/>
          <w:sz w:val="24"/>
        </w:rPr>
      </w:pPr>
      <w:r>
        <w:rPr>
          <w:rFonts w:ascii="宋体" w:hAnsi="宋体" w:hint="eastAsia"/>
          <w:color w:val="000000"/>
          <w:sz w:val="24"/>
        </w:rPr>
        <w:t>答：在家里，建议可以采购几个场景面板</w:t>
      </w:r>
      <w:proofErr w:type="gramStart"/>
      <w:r>
        <w:rPr>
          <w:rFonts w:ascii="宋体" w:hAnsi="宋体" w:hint="eastAsia"/>
          <w:color w:val="000000"/>
          <w:sz w:val="24"/>
        </w:rPr>
        <w:t>当控制端</w:t>
      </w:r>
      <w:proofErr w:type="gramEnd"/>
      <w:r>
        <w:rPr>
          <w:rFonts w:ascii="宋体" w:hAnsi="宋体" w:hint="eastAsia"/>
          <w:color w:val="000000"/>
          <w:sz w:val="24"/>
        </w:rPr>
        <w:t>，既美观又实用。同时也可以使用手机控制。</w:t>
      </w:r>
    </w:p>
    <w:p w:rsidR="001845AC" w:rsidRPr="001845AC" w:rsidRDefault="001845AC" w:rsidP="001845AC">
      <w:pPr>
        <w:spacing w:line="360" w:lineRule="auto"/>
        <w:rPr>
          <w:rFonts w:ascii="宋体" w:hAnsi="宋体"/>
          <w:color w:val="000000"/>
          <w:sz w:val="24"/>
        </w:rPr>
      </w:pPr>
      <w:r>
        <w:rPr>
          <w:rFonts w:ascii="宋体" w:hAnsi="宋体" w:hint="eastAsia"/>
          <w:color w:val="000000"/>
          <w:sz w:val="24"/>
        </w:rPr>
        <w:t>40.</w:t>
      </w:r>
      <w:r w:rsidRPr="001845AC">
        <w:rPr>
          <w:rFonts w:hint="eastAsia"/>
        </w:rPr>
        <w:t xml:space="preserve"> </w:t>
      </w:r>
      <w:r w:rsidRPr="001845AC">
        <w:rPr>
          <w:rFonts w:ascii="宋体" w:hAnsi="宋体" w:hint="eastAsia"/>
          <w:color w:val="000000"/>
          <w:sz w:val="24"/>
        </w:rPr>
        <w:t>一个红外转发器能控制几个家电？</w:t>
      </w:r>
    </w:p>
    <w:p w:rsidR="001845AC" w:rsidRDefault="001845AC" w:rsidP="001845AC">
      <w:pPr>
        <w:spacing w:line="360" w:lineRule="auto"/>
        <w:rPr>
          <w:rFonts w:ascii="宋体" w:hAnsi="宋体"/>
          <w:color w:val="000000"/>
          <w:sz w:val="24"/>
        </w:rPr>
      </w:pPr>
      <w:r w:rsidRPr="001845AC">
        <w:rPr>
          <w:rFonts w:ascii="宋体" w:hAnsi="宋体" w:hint="eastAsia"/>
          <w:color w:val="000000"/>
          <w:sz w:val="24"/>
        </w:rPr>
        <w:t>答：一个红外转发器能控制多个家电，但是建议是一对一，这样操作简单，界面更美观功能也更强大。我们新推出的吸顶式红外转发器，只要在房间内安装一个，即可以360全方位的对家电进行控制。</w:t>
      </w:r>
    </w:p>
    <w:p w:rsidR="001845AC" w:rsidRDefault="001845AC" w:rsidP="001845AC">
      <w:pPr>
        <w:spacing w:line="360" w:lineRule="auto"/>
        <w:rPr>
          <w:rFonts w:ascii="宋体" w:hAnsi="宋体"/>
          <w:b/>
          <w:bCs/>
          <w:color w:val="000000"/>
          <w:sz w:val="24"/>
        </w:rPr>
      </w:pPr>
      <w:r>
        <w:rPr>
          <w:rFonts w:ascii="宋体" w:hAnsi="宋体" w:hint="eastAsia"/>
          <w:color w:val="000000"/>
          <w:sz w:val="24"/>
        </w:rPr>
        <w:t>41.</w:t>
      </w:r>
      <w:r w:rsidRPr="001845AC">
        <w:rPr>
          <w:rFonts w:ascii="宋体" w:hAnsi="宋体" w:hint="eastAsia"/>
          <w:b/>
          <w:bCs/>
          <w:color w:val="000000"/>
          <w:sz w:val="24"/>
        </w:rPr>
        <w:t xml:space="preserve"> </w:t>
      </w:r>
      <w:r>
        <w:rPr>
          <w:rFonts w:ascii="宋体" w:hAnsi="宋体" w:hint="eastAsia"/>
          <w:b/>
          <w:bCs/>
          <w:color w:val="000000"/>
          <w:sz w:val="24"/>
        </w:rPr>
        <w:t>使用过程中，网关要一直开着吗?</w:t>
      </w:r>
    </w:p>
    <w:p w:rsidR="001845AC" w:rsidRDefault="001845AC" w:rsidP="001845AC">
      <w:pPr>
        <w:spacing w:line="360" w:lineRule="auto"/>
        <w:rPr>
          <w:rFonts w:ascii="宋体" w:hAnsi="宋体"/>
          <w:color w:val="000000"/>
          <w:sz w:val="24"/>
        </w:rPr>
      </w:pPr>
      <w:r>
        <w:rPr>
          <w:rFonts w:ascii="宋体" w:hAnsi="宋体" w:hint="eastAsia"/>
          <w:color w:val="000000"/>
          <w:sz w:val="24"/>
        </w:rPr>
        <w:t>答：网关只需连接网线，保持电源通畅，就会一直保持工作状态，无需人工维护。</w:t>
      </w:r>
    </w:p>
    <w:p w:rsidR="001845AC" w:rsidRDefault="001845AC" w:rsidP="001845AC">
      <w:pPr>
        <w:spacing w:line="360" w:lineRule="auto"/>
        <w:rPr>
          <w:rFonts w:ascii="宋体" w:hAnsi="宋体"/>
          <w:b/>
          <w:bCs/>
          <w:color w:val="000000"/>
          <w:sz w:val="24"/>
        </w:rPr>
      </w:pPr>
      <w:r>
        <w:rPr>
          <w:rFonts w:ascii="宋体" w:hAnsi="宋体" w:hint="eastAsia"/>
          <w:color w:val="000000"/>
          <w:sz w:val="24"/>
        </w:rPr>
        <w:t>42.</w:t>
      </w:r>
      <w:r w:rsidRPr="001845AC">
        <w:rPr>
          <w:rFonts w:ascii="宋体" w:hAnsi="宋体" w:hint="eastAsia"/>
          <w:b/>
          <w:bCs/>
          <w:color w:val="000000"/>
          <w:sz w:val="24"/>
        </w:rPr>
        <w:t xml:space="preserve"> </w:t>
      </w:r>
      <w:r>
        <w:rPr>
          <w:rFonts w:ascii="宋体" w:hAnsi="宋体" w:hint="eastAsia"/>
          <w:b/>
          <w:bCs/>
          <w:color w:val="000000"/>
          <w:sz w:val="24"/>
        </w:rPr>
        <w:t>你们红外入侵探测的误报多少啊？</w:t>
      </w:r>
    </w:p>
    <w:p w:rsidR="001845AC" w:rsidRDefault="001845AC" w:rsidP="001845AC">
      <w:pPr>
        <w:spacing w:line="360" w:lineRule="auto"/>
        <w:rPr>
          <w:rFonts w:ascii="宋体" w:hAnsi="宋体"/>
          <w:color w:val="000000"/>
          <w:sz w:val="24"/>
        </w:rPr>
      </w:pPr>
      <w:r>
        <w:rPr>
          <w:rFonts w:ascii="宋体" w:hAnsi="宋体" w:hint="eastAsia"/>
          <w:color w:val="000000"/>
          <w:sz w:val="24"/>
        </w:rPr>
        <w:t>答：</w:t>
      </w:r>
      <w:proofErr w:type="gramStart"/>
      <w:r>
        <w:rPr>
          <w:rFonts w:ascii="宋体" w:hAnsi="宋体" w:hint="eastAsia"/>
          <w:color w:val="000000"/>
          <w:sz w:val="24"/>
        </w:rPr>
        <w:t>红外受</w:t>
      </w:r>
      <w:proofErr w:type="gramEnd"/>
      <w:r>
        <w:rPr>
          <w:rFonts w:ascii="宋体" w:hAnsi="宋体" w:hint="eastAsia"/>
          <w:color w:val="000000"/>
          <w:sz w:val="24"/>
        </w:rPr>
        <w:t>环境影响，是有一定的误报率，但传输的误报率是零，所以和传统的智能家居相比误报率要低的多，我们可以做到的是有误报，无漏报。</w:t>
      </w:r>
    </w:p>
    <w:p w:rsidR="001845AC" w:rsidRDefault="001845AC" w:rsidP="001845AC">
      <w:pPr>
        <w:spacing w:line="360" w:lineRule="auto"/>
        <w:rPr>
          <w:rFonts w:ascii="宋体" w:hAnsi="宋体"/>
          <w:b/>
          <w:bCs/>
          <w:color w:val="000000"/>
          <w:sz w:val="24"/>
        </w:rPr>
      </w:pPr>
      <w:r>
        <w:rPr>
          <w:rFonts w:ascii="宋体" w:hAnsi="宋体" w:hint="eastAsia"/>
          <w:color w:val="000000"/>
          <w:sz w:val="24"/>
        </w:rPr>
        <w:t>43</w:t>
      </w:r>
      <w:r>
        <w:rPr>
          <w:rFonts w:ascii="宋体" w:hAnsi="宋体" w:hint="eastAsia"/>
          <w:b/>
          <w:bCs/>
          <w:color w:val="000000"/>
          <w:sz w:val="24"/>
        </w:rPr>
        <w:t>是不是房子的任何方位，任何目标入侵，红外探测器都会发出警报？</w:t>
      </w:r>
    </w:p>
    <w:p w:rsidR="001845AC" w:rsidRDefault="001845AC" w:rsidP="001845AC">
      <w:pPr>
        <w:spacing w:line="360" w:lineRule="auto"/>
        <w:rPr>
          <w:rFonts w:ascii="宋体" w:hAnsi="宋体"/>
          <w:color w:val="000000"/>
          <w:sz w:val="24"/>
        </w:rPr>
      </w:pPr>
      <w:r>
        <w:rPr>
          <w:rFonts w:ascii="宋体" w:hAnsi="宋体" w:hint="eastAsia"/>
          <w:color w:val="000000"/>
          <w:sz w:val="24"/>
        </w:rPr>
        <w:t>答：只要是出现在红外入侵的探测范围内，探测器就会进行报警</w:t>
      </w:r>
    </w:p>
    <w:p w:rsidR="001845AC" w:rsidRDefault="001845AC" w:rsidP="001845AC">
      <w:pPr>
        <w:spacing w:line="360" w:lineRule="auto"/>
        <w:rPr>
          <w:rFonts w:ascii="宋体" w:hAnsi="宋体"/>
          <w:b/>
          <w:bCs/>
          <w:color w:val="000000"/>
          <w:sz w:val="24"/>
        </w:rPr>
      </w:pPr>
      <w:r>
        <w:rPr>
          <w:rFonts w:ascii="宋体" w:hAnsi="宋体" w:hint="eastAsia"/>
          <w:color w:val="000000"/>
          <w:sz w:val="24"/>
        </w:rPr>
        <w:t>44.</w:t>
      </w:r>
      <w:r w:rsidRPr="001845AC">
        <w:rPr>
          <w:rFonts w:ascii="宋体" w:hAnsi="宋体" w:hint="eastAsia"/>
          <w:b/>
          <w:bCs/>
          <w:color w:val="000000"/>
          <w:sz w:val="24"/>
        </w:rPr>
        <w:t xml:space="preserve"> </w:t>
      </w:r>
      <w:r>
        <w:rPr>
          <w:rFonts w:ascii="宋体" w:hAnsi="宋体"/>
          <w:b/>
          <w:bCs/>
          <w:color w:val="000000"/>
          <w:sz w:val="24"/>
        </w:rPr>
        <w:t>是否支持pc电脑的控制方式？</w:t>
      </w:r>
    </w:p>
    <w:p w:rsidR="001845AC" w:rsidRDefault="001845AC" w:rsidP="001845AC">
      <w:pPr>
        <w:shd w:val="solid" w:color="FFFFFF" w:fill="auto"/>
        <w:autoSpaceDN w:val="0"/>
        <w:spacing w:line="360" w:lineRule="auto"/>
        <w:jc w:val="left"/>
        <w:rPr>
          <w:rFonts w:ascii="宋体" w:hAnsi="宋体"/>
          <w:color w:val="000000"/>
          <w:sz w:val="24"/>
        </w:rPr>
      </w:pPr>
      <w:r>
        <w:rPr>
          <w:rFonts w:ascii="宋体" w:hAnsi="宋体" w:hint="eastAsia"/>
          <w:color w:val="000000"/>
          <w:sz w:val="24"/>
        </w:rPr>
        <w:t>答：支持。PC</w:t>
      </w:r>
      <w:proofErr w:type="gramStart"/>
      <w:r>
        <w:rPr>
          <w:rFonts w:ascii="宋体" w:hAnsi="宋体" w:hint="eastAsia"/>
          <w:color w:val="000000"/>
          <w:sz w:val="24"/>
        </w:rPr>
        <w:t>端作为</w:t>
      </w:r>
      <w:proofErr w:type="gramEnd"/>
      <w:r>
        <w:rPr>
          <w:rFonts w:ascii="宋体" w:hAnsi="宋体" w:hint="eastAsia"/>
          <w:color w:val="000000"/>
          <w:sz w:val="24"/>
        </w:rPr>
        <w:t>公司测试使用。不过用户也可以使用PC端控制。</w:t>
      </w:r>
    </w:p>
    <w:p w:rsidR="001845AC" w:rsidRDefault="001845AC" w:rsidP="001845AC">
      <w:pPr>
        <w:shd w:val="solid" w:color="FFFFFF" w:fill="auto"/>
        <w:autoSpaceDN w:val="0"/>
        <w:spacing w:line="360" w:lineRule="auto"/>
        <w:jc w:val="left"/>
        <w:rPr>
          <w:rFonts w:ascii="宋体" w:hAnsi="宋体"/>
          <w:b/>
          <w:bCs/>
          <w:color w:val="000000"/>
          <w:sz w:val="24"/>
        </w:rPr>
      </w:pPr>
      <w:r>
        <w:rPr>
          <w:rFonts w:ascii="宋体" w:hAnsi="宋体" w:hint="eastAsia"/>
          <w:color w:val="000000"/>
          <w:sz w:val="24"/>
        </w:rPr>
        <w:t>45.</w:t>
      </w:r>
      <w:r w:rsidRPr="001845AC">
        <w:rPr>
          <w:rFonts w:ascii="宋体" w:hAnsi="宋体" w:hint="eastAsia"/>
          <w:b/>
          <w:bCs/>
          <w:color w:val="000000"/>
          <w:sz w:val="24"/>
        </w:rPr>
        <w:t xml:space="preserve"> </w:t>
      </w:r>
      <w:r>
        <w:rPr>
          <w:rFonts w:ascii="宋体" w:hAnsi="宋体" w:hint="eastAsia"/>
          <w:b/>
          <w:bCs/>
          <w:color w:val="000000"/>
          <w:sz w:val="24"/>
        </w:rPr>
        <w:t>手机软件没有登录，报警信号会不会收不到？</w:t>
      </w:r>
    </w:p>
    <w:p w:rsidR="001845AC" w:rsidRDefault="001845AC" w:rsidP="001845AC">
      <w:pPr>
        <w:shd w:val="solid" w:color="FFFFFF" w:fill="auto"/>
        <w:autoSpaceDN w:val="0"/>
        <w:spacing w:line="360" w:lineRule="auto"/>
        <w:jc w:val="left"/>
        <w:rPr>
          <w:rFonts w:ascii="宋体" w:hAnsi="宋体"/>
          <w:b/>
          <w:bCs/>
          <w:color w:val="000000"/>
          <w:sz w:val="24"/>
        </w:rPr>
      </w:pPr>
      <w:r>
        <w:rPr>
          <w:rFonts w:ascii="宋体" w:hAnsi="宋体" w:hint="eastAsia"/>
          <w:b/>
          <w:bCs/>
          <w:color w:val="000000"/>
          <w:sz w:val="24"/>
        </w:rPr>
        <w:t>答：可以，需要设置E联易家 账号绑定手机号或者微信号。</w:t>
      </w:r>
    </w:p>
    <w:p w:rsidR="001845AC" w:rsidRDefault="001845AC" w:rsidP="001845AC">
      <w:pPr>
        <w:spacing w:line="360" w:lineRule="auto"/>
        <w:rPr>
          <w:rFonts w:ascii="宋体" w:hAnsi="宋体"/>
          <w:b/>
          <w:bCs/>
          <w:color w:val="000000"/>
          <w:sz w:val="24"/>
        </w:rPr>
      </w:pPr>
      <w:r>
        <w:rPr>
          <w:rFonts w:ascii="宋体" w:hAnsi="宋体" w:hint="eastAsia"/>
          <w:b/>
          <w:bCs/>
          <w:color w:val="000000"/>
          <w:sz w:val="24"/>
        </w:rPr>
        <w:t>46.</w:t>
      </w:r>
      <w:r w:rsidRPr="001845AC">
        <w:rPr>
          <w:rFonts w:ascii="宋体" w:hAnsi="宋体" w:hint="eastAsia"/>
          <w:b/>
          <w:bCs/>
          <w:color w:val="000000"/>
          <w:sz w:val="24"/>
        </w:rPr>
        <w:t xml:space="preserve"> </w:t>
      </w:r>
      <w:r>
        <w:rPr>
          <w:rFonts w:ascii="宋体" w:hAnsi="宋体" w:hint="eastAsia"/>
          <w:b/>
          <w:bCs/>
          <w:color w:val="000000"/>
          <w:sz w:val="24"/>
        </w:rPr>
        <w:t>苹果和安卓的软件是否相同？</w:t>
      </w:r>
    </w:p>
    <w:p w:rsidR="001845AC" w:rsidRDefault="001845AC" w:rsidP="001845AC">
      <w:pPr>
        <w:spacing w:line="360" w:lineRule="auto"/>
        <w:rPr>
          <w:rFonts w:ascii="宋体" w:hAnsi="宋体"/>
          <w:color w:val="000000"/>
          <w:sz w:val="24"/>
        </w:rPr>
      </w:pPr>
      <w:r>
        <w:rPr>
          <w:rFonts w:ascii="宋体" w:hAnsi="宋体" w:hint="eastAsia"/>
          <w:color w:val="000000"/>
          <w:sz w:val="24"/>
        </w:rPr>
        <w:t>答：两个软件不仅相同，而且还同步。比如在苹果的软件中创建一个新的场景模式，在安卓软件里一样可以看到使用，完全没有区别。</w:t>
      </w:r>
    </w:p>
    <w:p w:rsidR="001845AC" w:rsidRDefault="001845AC" w:rsidP="001845AC">
      <w:pPr>
        <w:spacing w:line="360" w:lineRule="auto"/>
        <w:rPr>
          <w:rFonts w:ascii="宋体" w:hAnsi="宋体"/>
          <w:b/>
          <w:bCs/>
          <w:color w:val="000000"/>
          <w:sz w:val="24"/>
        </w:rPr>
      </w:pPr>
      <w:r>
        <w:rPr>
          <w:rFonts w:ascii="宋体" w:hAnsi="宋体" w:hint="eastAsia"/>
          <w:color w:val="000000"/>
          <w:sz w:val="24"/>
        </w:rPr>
        <w:t>47.</w:t>
      </w:r>
      <w:r w:rsidRPr="001845AC">
        <w:rPr>
          <w:rFonts w:ascii="宋体" w:hAnsi="宋体" w:hint="eastAsia"/>
          <w:b/>
          <w:bCs/>
          <w:color w:val="000000"/>
          <w:sz w:val="24"/>
        </w:rPr>
        <w:t xml:space="preserve"> </w:t>
      </w:r>
      <w:r>
        <w:rPr>
          <w:rFonts w:ascii="宋体" w:hAnsi="宋体" w:hint="eastAsia"/>
          <w:b/>
          <w:bCs/>
          <w:color w:val="000000"/>
          <w:sz w:val="24"/>
        </w:rPr>
        <w:t>你们的产品能不能远程控制？</w:t>
      </w:r>
    </w:p>
    <w:p w:rsidR="001845AC" w:rsidRPr="001845AC" w:rsidRDefault="001845AC" w:rsidP="001845AC">
      <w:pPr>
        <w:shd w:val="solid" w:color="FFFFFF" w:fill="auto"/>
        <w:autoSpaceDN w:val="0"/>
        <w:spacing w:line="360" w:lineRule="auto"/>
        <w:jc w:val="left"/>
        <w:rPr>
          <w:rFonts w:ascii="宋体" w:hAnsi="宋体"/>
          <w:color w:val="000000"/>
          <w:sz w:val="24"/>
        </w:rPr>
      </w:pPr>
      <w:r>
        <w:rPr>
          <w:rFonts w:ascii="宋体" w:hAnsi="宋体" w:hint="eastAsia"/>
          <w:color w:val="000000"/>
          <w:sz w:val="24"/>
        </w:rPr>
        <w:t>答：当然可以，我们产品的一大特性既是远程控制，无论在世界哪个角落，只要手中的移动设备与家里的网关都能正常连上英特网，就可以进行远程控制。</w:t>
      </w:r>
    </w:p>
    <w:p w:rsidR="001845AC" w:rsidRDefault="001845AC" w:rsidP="001845AC">
      <w:pPr>
        <w:spacing w:line="360" w:lineRule="auto"/>
        <w:rPr>
          <w:rFonts w:ascii="宋体" w:hAnsi="宋体"/>
          <w:b/>
          <w:bCs/>
          <w:color w:val="000000"/>
          <w:sz w:val="24"/>
        </w:rPr>
      </w:pPr>
      <w:r>
        <w:rPr>
          <w:rFonts w:ascii="宋体" w:hAnsi="宋体" w:hint="eastAsia"/>
          <w:color w:val="000000"/>
          <w:sz w:val="24"/>
        </w:rPr>
        <w:t>48.</w:t>
      </w:r>
      <w:r w:rsidRPr="001845AC">
        <w:rPr>
          <w:rFonts w:ascii="宋体" w:hAnsi="宋体" w:hint="eastAsia"/>
          <w:b/>
          <w:bCs/>
          <w:color w:val="000000"/>
          <w:sz w:val="24"/>
        </w:rPr>
        <w:t xml:space="preserve"> </w:t>
      </w:r>
      <w:r>
        <w:rPr>
          <w:rFonts w:ascii="宋体" w:hAnsi="宋体" w:hint="eastAsia"/>
          <w:b/>
          <w:bCs/>
          <w:color w:val="000000"/>
          <w:sz w:val="24"/>
        </w:rPr>
        <w:t>视频监控是否是无线？是否可用手机调看监控实时画面和录像？</w:t>
      </w:r>
    </w:p>
    <w:p w:rsidR="001845AC" w:rsidRDefault="001845AC" w:rsidP="001845AC">
      <w:pPr>
        <w:spacing w:line="360" w:lineRule="auto"/>
        <w:rPr>
          <w:rFonts w:ascii="宋体" w:hAnsi="宋体"/>
          <w:color w:val="000000"/>
          <w:sz w:val="24"/>
        </w:rPr>
      </w:pPr>
      <w:r>
        <w:rPr>
          <w:rFonts w:ascii="宋体" w:hAnsi="宋体" w:hint="eastAsia"/>
          <w:color w:val="000000"/>
          <w:sz w:val="24"/>
        </w:rPr>
        <w:t>答：是的。手机可以支持调看实时画面和录像，也可以支持控制旋转。</w:t>
      </w:r>
    </w:p>
    <w:p w:rsidR="001845AC" w:rsidRDefault="001845AC" w:rsidP="001845AC">
      <w:pPr>
        <w:spacing w:line="360" w:lineRule="auto"/>
        <w:rPr>
          <w:rFonts w:ascii="宋体" w:hAnsi="宋体"/>
          <w:b/>
          <w:bCs/>
          <w:color w:val="000000"/>
          <w:sz w:val="24"/>
        </w:rPr>
      </w:pPr>
      <w:r>
        <w:rPr>
          <w:rFonts w:ascii="宋体" w:hAnsi="宋体" w:hint="eastAsia"/>
          <w:b/>
          <w:bCs/>
          <w:color w:val="000000"/>
          <w:sz w:val="24"/>
        </w:rPr>
        <w:t>49所有的无线探测器或周界报警是否能实时发送报警信号实时提醒？其自身有无相关的联动动作？</w:t>
      </w:r>
    </w:p>
    <w:p w:rsidR="001845AC" w:rsidRDefault="001845AC" w:rsidP="001845AC">
      <w:pPr>
        <w:spacing w:line="360" w:lineRule="auto"/>
        <w:rPr>
          <w:color w:val="000000"/>
          <w:sz w:val="24"/>
          <w:szCs w:val="24"/>
        </w:rPr>
      </w:pPr>
      <w:r>
        <w:rPr>
          <w:rFonts w:ascii="宋体" w:hAnsi="宋体" w:hint="eastAsia"/>
          <w:color w:val="000000"/>
          <w:sz w:val="24"/>
          <w:szCs w:val="24"/>
        </w:rPr>
        <w:t>答：</w:t>
      </w:r>
      <w:r>
        <w:rPr>
          <w:rFonts w:hint="eastAsia"/>
          <w:color w:val="000000"/>
          <w:sz w:val="24"/>
          <w:szCs w:val="24"/>
        </w:rPr>
        <w:t>所有的无线探测器发生报警时，既可以实时的报警给用户手机，可以设置联动报警的。</w:t>
      </w:r>
    </w:p>
    <w:p w:rsidR="001845AC" w:rsidRDefault="001845AC" w:rsidP="001845AC">
      <w:pPr>
        <w:spacing w:line="360" w:lineRule="auto"/>
        <w:rPr>
          <w:rFonts w:ascii="宋体" w:hAnsi="宋体"/>
          <w:b/>
          <w:bCs/>
          <w:color w:val="000000"/>
          <w:sz w:val="24"/>
        </w:rPr>
      </w:pPr>
      <w:r>
        <w:rPr>
          <w:rFonts w:hint="eastAsia"/>
          <w:color w:val="000000"/>
          <w:sz w:val="24"/>
          <w:szCs w:val="24"/>
        </w:rPr>
        <w:t>50.</w:t>
      </w:r>
      <w:r w:rsidRPr="001845AC">
        <w:rPr>
          <w:rFonts w:ascii="宋体" w:hAnsi="宋体" w:hint="eastAsia"/>
          <w:b/>
          <w:bCs/>
          <w:color w:val="000000"/>
          <w:sz w:val="24"/>
        </w:rPr>
        <w:t xml:space="preserve"> </w:t>
      </w:r>
      <w:r>
        <w:rPr>
          <w:rFonts w:ascii="宋体" w:hAnsi="宋体" w:hint="eastAsia"/>
          <w:b/>
          <w:bCs/>
          <w:color w:val="000000"/>
          <w:sz w:val="24"/>
        </w:rPr>
        <w:t>一个账号最多可以几个人使用，我家人多怎么办？</w:t>
      </w:r>
    </w:p>
    <w:p w:rsidR="001845AC" w:rsidRDefault="001845AC" w:rsidP="001845AC">
      <w:pPr>
        <w:spacing w:line="360" w:lineRule="auto"/>
        <w:rPr>
          <w:rFonts w:ascii="宋体" w:hAnsi="宋体"/>
          <w:color w:val="000000"/>
          <w:sz w:val="24"/>
        </w:rPr>
      </w:pPr>
      <w:r>
        <w:rPr>
          <w:rFonts w:ascii="宋体" w:hAnsi="宋体" w:hint="eastAsia"/>
          <w:color w:val="000000"/>
          <w:sz w:val="24"/>
        </w:rPr>
        <w:t>答：我们的软件支持多用户操作，一个账号可以多人使用，没有上限，完全满足家庭的各种需求。</w:t>
      </w:r>
    </w:p>
    <w:p w:rsidR="001845AC" w:rsidRDefault="001845AC" w:rsidP="001845AC">
      <w:pPr>
        <w:spacing w:line="360" w:lineRule="auto"/>
        <w:rPr>
          <w:rFonts w:ascii="宋体" w:hAnsi="宋体"/>
          <w:b/>
          <w:bCs/>
          <w:color w:val="000000"/>
          <w:sz w:val="24"/>
        </w:rPr>
      </w:pPr>
      <w:r>
        <w:rPr>
          <w:rFonts w:ascii="宋体" w:hAnsi="宋体" w:hint="eastAsia"/>
          <w:color w:val="000000"/>
          <w:sz w:val="24"/>
        </w:rPr>
        <w:t>51.</w:t>
      </w:r>
      <w:r w:rsidRPr="001845AC">
        <w:rPr>
          <w:rFonts w:ascii="宋体" w:hAnsi="宋体" w:hint="eastAsia"/>
          <w:b/>
          <w:bCs/>
          <w:color w:val="000000"/>
          <w:sz w:val="24"/>
        </w:rPr>
        <w:t xml:space="preserve"> </w:t>
      </w:r>
      <w:r>
        <w:rPr>
          <w:rFonts w:ascii="宋体" w:hAnsi="宋体" w:hint="eastAsia"/>
          <w:b/>
          <w:bCs/>
          <w:color w:val="000000"/>
          <w:sz w:val="24"/>
        </w:rPr>
        <w:t>现在天冷，我想回到家空调就已经预先打开了，房间已经暖和了，能行吗？</w:t>
      </w:r>
    </w:p>
    <w:p w:rsidR="001845AC" w:rsidRDefault="001845AC" w:rsidP="001845AC">
      <w:pPr>
        <w:spacing w:line="360" w:lineRule="auto"/>
        <w:rPr>
          <w:rFonts w:ascii="宋体" w:hAnsi="宋体"/>
          <w:color w:val="000000"/>
          <w:sz w:val="24"/>
        </w:rPr>
      </w:pPr>
      <w:r>
        <w:rPr>
          <w:rFonts w:ascii="宋体" w:hAnsi="宋体" w:hint="eastAsia"/>
          <w:color w:val="000000"/>
          <w:sz w:val="24"/>
        </w:rPr>
        <w:t>答：绝对没问题，我们的产品可以远程操控，只需要安装一个红外转发器，学习空调的遥控器命令后，就可以实现此功能。当您还有十五分钟就要到家时，可以通过手机或平板电脑远程将空调打开，这样当您到家时，房间就已经达到您想要的温度了。如果您每天回家的时间都比较固定，也可以设置定时的功能，让空调每天在固定的时间内开启，这样</w:t>
      </w:r>
      <w:proofErr w:type="gramStart"/>
      <w:r>
        <w:rPr>
          <w:rFonts w:ascii="宋体" w:hAnsi="宋体" w:hint="eastAsia"/>
          <w:color w:val="000000"/>
          <w:sz w:val="24"/>
        </w:rPr>
        <w:t>连操作</w:t>
      </w:r>
      <w:proofErr w:type="gramEnd"/>
      <w:r>
        <w:rPr>
          <w:rFonts w:ascii="宋体" w:hAnsi="宋体" w:hint="eastAsia"/>
          <w:color w:val="000000"/>
          <w:sz w:val="24"/>
        </w:rPr>
        <w:t>的一步都省了。</w:t>
      </w:r>
    </w:p>
    <w:p w:rsidR="001845AC" w:rsidRDefault="001845AC" w:rsidP="001845AC">
      <w:pPr>
        <w:spacing w:line="360" w:lineRule="auto"/>
        <w:rPr>
          <w:rFonts w:ascii="宋体" w:hAnsi="宋体"/>
          <w:b/>
          <w:bCs/>
          <w:color w:val="000000"/>
          <w:sz w:val="24"/>
        </w:rPr>
      </w:pPr>
      <w:r>
        <w:rPr>
          <w:rFonts w:ascii="宋体" w:hAnsi="宋体" w:hint="eastAsia"/>
          <w:color w:val="000000"/>
          <w:sz w:val="24"/>
        </w:rPr>
        <w:t>52.</w:t>
      </w:r>
      <w:r w:rsidRPr="001845AC">
        <w:rPr>
          <w:rFonts w:ascii="宋体" w:hAnsi="宋体" w:hint="eastAsia"/>
          <w:b/>
          <w:bCs/>
          <w:color w:val="000000"/>
          <w:sz w:val="24"/>
        </w:rPr>
        <w:t xml:space="preserve"> </w:t>
      </w:r>
      <w:r>
        <w:rPr>
          <w:rFonts w:ascii="宋体" w:hAnsi="宋体" w:hint="eastAsia"/>
          <w:b/>
          <w:bCs/>
          <w:color w:val="000000"/>
          <w:sz w:val="24"/>
        </w:rPr>
        <w:t>针对厨房的安保产品么？</w:t>
      </w:r>
    </w:p>
    <w:p w:rsidR="001845AC" w:rsidRDefault="001845AC" w:rsidP="001845AC">
      <w:pPr>
        <w:spacing w:line="360" w:lineRule="auto"/>
        <w:rPr>
          <w:rFonts w:ascii="宋体" w:hAnsi="宋体"/>
          <w:color w:val="000000"/>
          <w:sz w:val="24"/>
        </w:rPr>
      </w:pPr>
      <w:r>
        <w:rPr>
          <w:rFonts w:ascii="宋体" w:hAnsi="宋体" w:hint="eastAsia"/>
          <w:color w:val="000000"/>
          <w:sz w:val="24"/>
        </w:rPr>
        <w:t>答：我们有可燃气探测器，能够24小时监控家庭可燃气的状态，</w:t>
      </w:r>
      <w:proofErr w:type="gramStart"/>
      <w:r>
        <w:rPr>
          <w:rFonts w:ascii="宋体" w:hAnsi="宋体" w:hint="eastAsia"/>
          <w:color w:val="000000"/>
          <w:sz w:val="24"/>
        </w:rPr>
        <w:t>一旦可</w:t>
      </w:r>
      <w:proofErr w:type="gramEnd"/>
      <w:r>
        <w:rPr>
          <w:rFonts w:ascii="宋体" w:hAnsi="宋体" w:hint="eastAsia"/>
          <w:color w:val="000000"/>
          <w:sz w:val="24"/>
        </w:rPr>
        <w:t>燃气发生泄漏，探测器立即会发送一条报警信息到家庭所有成员的手机或平板电脑上，同时还有一个本地的声光报警，提醒正在家中活动的家庭成员注意.</w:t>
      </w:r>
    </w:p>
    <w:p w:rsidR="001845AC" w:rsidRDefault="001845AC" w:rsidP="001845AC">
      <w:pPr>
        <w:spacing w:line="360" w:lineRule="auto"/>
        <w:rPr>
          <w:rFonts w:ascii="宋体" w:hAnsi="宋体"/>
          <w:b/>
          <w:bCs/>
          <w:color w:val="000000"/>
          <w:sz w:val="24"/>
        </w:rPr>
      </w:pPr>
      <w:r>
        <w:rPr>
          <w:rFonts w:ascii="宋体" w:hAnsi="宋体" w:hint="eastAsia"/>
          <w:color w:val="000000"/>
          <w:sz w:val="24"/>
        </w:rPr>
        <w:t>53.</w:t>
      </w:r>
      <w:r w:rsidRPr="001845AC">
        <w:rPr>
          <w:rFonts w:ascii="宋体" w:hAnsi="宋体" w:hint="eastAsia"/>
          <w:b/>
          <w:bCs/>
          <w:color w:val="000000"/>
          <w:sz w:val="24"/>
        </w:rPr>
        <w:t xml:space="preserve"> </w:t>
      </w:r>
      <w:r>
        <w:rPr>
          <w:rFonts w:ascii="宋体" w:hAnsi="宋体" w:hint="eastAsia"/>
          <w:b/>
          <w:bCs/>
          <w:color w:val="000000"/>
          <w:sz w:val="24"/>
        </w:rPr>
        <w:t>报警方式能不能调整？小孩在学校上课，</w:t>
      </w:r>
      <w:proofErr w:type="gramStart"/>
      <w:r>
        <w:rPr>
          <w:rFonts w:ascii="宋体" w:hAnsi="宋体" w:hint="eastAsia"/>
          <w:b/>
          <w:bCs/>
          <w:color w:val="000000"/>
          <w:sz w:val="24"/>
        </w:rPr>
        <w:t>手机总</w:t>
      </w:r>
      <w:proofErr w:type="gramEnd"/>
      <w:r>
        <w:rPr>
          <w:rFonts w:ascii="宋体" w:hAnsi="宋体" w:hint="eastAsia"/>
          <w:b/>
          <w:bCs/>
          <w:color w:val="000000"/>
          <w:sz w:val="24"/>
        </w:rPr>
        <w:t>不能老是响啊。</w:t>
      </w:r>
    </w:p>
    <w:p w:rsidR="001845AC" w:rsidRDefault="001845AC" w:rsidP="001845AC">
      <w:pPr>
        <w:spacing w:line="360" w:lineRule="auto"/>
        <w:rPr>
          <w:rFonts w:ascii="宋体" w:hAnsi="宋体"/>
          <w:color w:val="000000"/>
          <w:sz w:val="24"/>
        </w:rPr>
      </w:pPr>
      <w:r>
        <w:rPr>
          <w:rFonts w:ascii="宋体" w:hAnsi="宋体" w:hint="eastAsia"/>
          <w:color w:val="000000"/>
          <w:sz w:val="24"/>
        </w:rPr>
        <w:t>答：当然可以，可以在系统内进行设置</w:t>
      </w:r>
      <w:r w:rsidR="00161676">
        <w:rPr>
          <w:rFonts w:ascii="宋体" w:hAnsi="宋体" w:hint="eastAsia"/>
          <w:color w:val="000000"/>
          <w:sz w:val="24"/>
        </w:rPr>
        <w:t>报警时间，或者关闭报警提示。但报警记录吧还保存在云端，可随时查看。</w:t>
      </w:r>
    </w:p>
    <w:p w:rsidR="00161676" w:rsidRDefault="00161676" w:rsidP="00161676">
      <w:pPr>
        <w:spacing w:line="360" w:lineRule="auto"/>
        <w:rPr>
          <w:rFonts w:ascii="宋体" w:hAnsi="宋体"/>
          <w:b/>
          <w:bCs/>
          <w:color w:val="000000"/>
          <w:sz w:val="24"/>
        </w:rPr>
      </w:pPr>
      <w:r>
        <w:rPr>
          <w:rFonts w:ascii="宋体" w:hAnsi="宋体" w:hint="eastAsia"/>
          <w:color w:val="000000"/>
          <w:sz w:val="24"/>
        </w:rPr>
        <w:t>54.</w:t>
      </w:r>
      <w:r w:rsidRPr="00161676">
        <w:rPr>
          <w:rFonts w:ascii="宋体" w:hAnsi="宋体" w:hint="eastAsia"/>
          <w:b/>
          <w:bCs/>
          <w:color w:val="000000"/>
          <w:sz w:val="24"/>
        </w:rPr>
        <w:t xml:space="preserve"> </w:t>
      </w:r>
      <w:r>
        <w:rPr>
          <w:rFonts w:ascii="宋体" w:hAnsi="宋体" w:hint="eastAsia"/>
          <w:b/>
          <w:bCs/>
          <w:color w:val="000000"/>
          <w:sz w:val="24"/>
        </w:rPr>
        <w:t>是否可以将报警信息传送至物业管理处？</w:t>
      </w:r>
    </w:p>
    <w:p w:rsidR="00161676" w:rsidRDefault="00161676" w:rsidP="00161676">
      <w:pPr>
        <w:spacing w:line="360" w:lineRule="auto"/>
        <w:rPr>
          <w:rFonts w:ascii="宋体" w:hAnsi="宋体"/>
          <w:color w:val="000000"/>
          <w:sz w:val="24"/>
        </w:rPr>
      </w:pPr>
      <w:r>
        <w:rPr>
          <w:rFonts w:ascii="宋体" w:hAnsi="宋体" w:hint="eastAsia"/>
          <w:color w:val="000000"/>
          <w:sz w:val="24"/>
        </w:rPr>
        <w:t>答：只要我们的系统和物业的管理系统对接，我们有一款物业管理平台，可以和E联易家对接，即可实现此功能。</w:t>
      </w:r>
    </w:p>
    <w:p w:rsidR="00161676" w:rsidRDefault="00161676" w:rsidP="00161676">
      <w:pPr>
        <w:shd w:val="solid" w:color="FFFFFF" w:fill="auto"/>
        <w:autoSpaceDN w:val="0"/>
        <w:spacing w:line="360" w:lineRule="auto"/>
        <w:jc w:val="left"/>
        <w:rPr>
          <w:rFonts w:ascii="宋体" w:hAnsi="宋体"/>
          <w:b/>
          <w:bCs/>
          <w:color w:val="000000"/>
          <w:sz w:val="24"/>
        </w:rPr>
      </w:pPr>
      <w:r>
        <w:rPr>
          <w:rFonts w:ascii="宋体" w:hAnsi="宋体" w:hint="eastAsia"/>
          <w:color w:val="000000"/>
          <w:sz w:val="24"/>
        </w:rPr>
        <w:t>55.</w:t>
      </w:r>
      <w:r w:rsidRPr="00161676">
        <w:rPr>
          <w:rFonts w:ascii="宋体" w:hAnsi="宋体" w:hint="eastAsia"/>
          <w:b/>
          <w:bCs/>
          <w:color w:val="000000"/>
          <w:sz w:val="24"/>
        </w:rPr>
        <w:t xml:space="preserve"> </w:t>
      </w:r>
      <w:r>
        <w:rPr>
          <w:rFonts w:ascii="宋体" w:hAnsi="宋体" w:hint="eastAsia"/>
          <w:b/>
          <w:bCs/>
          <w:color w:val="000000"/>
          <w:sz w:val="24"/>
        </w:rPr>
        <w:t>我在公司上班，想看看家里的状况，能实现么？</w:t>
      </w:r>
    </w:p>
    <w:p w:rsidR="00161676" w:rsidRDefault="00161676" w:rsidP="00161676">
      <w:pPr>
        <w:spacing w:line="360" w:lineRule="auto"/>
        <w:rPr>
          <w:rFonts w:ascii="宋体" w:hAnsi="宋体"/>
          <w:color w:val="000000"/>
          <w:sz w:val="24"/>
        </w:rPr>
      </w:pPr>
      <w:r>
        <w:rPr>
          <w:rFonts w:ascii="宋体" w:hAnsi="宋体" w:hint="eastAsia"/>
          <w:color w:val="000000"/>
          <w:sz w:val="24"/>
        </w:rPr>
        <w:t>答：当然可以，我们的产品 它的一大优势就是双向无线通讯，状态都是实时反馈的。通过手机或平板电脑登陆我们的操作软件，家里的灯光、电器、安防、环境等状况和指数都能一目了然。</w:t>
      </w:r>
    </w:p>
    <w:p w:rsidR="00161676" w:rsidRDefault="00161676" w:rsidP="00161676">
      <w:pPr>
        <w:shd w:val="solid" w:color="FFFFFF" w:fill="auto"/>
        <w:autoSpaceDN w:val="0"/>
        <w:spacing w:line="360" w:lineRule="auto"/>
        <w:jc w:val="left"/>
        <w:rPr>
          <w:rFonts w:ascii="宋体" w:hAnsi="宋体"/>
          <w:b/>
          <w:bCs/>
          <w:color w:val="000000"/>
          <w:sz w:val="24"/>
        </w:rPr>
      </w:pPr>
      <w:r>
        <w:rPr>
          <w:rFonts w:ascii="宋体" w:hAnsi="宋体" w:hint="eastAsia"/>
          <w:color w:val="000000"/>
          <w:sz w:val="24"/>
        </w:rPr>
        <w:t>56.</w:t>
      </w:r>
      <w:r w:rsidRPr="00161676">
        <w:rPr>
          <w:rFonts w:ascii="宋体" w:hAnsi="宋体" w:hint="eastAsia"/>
          <w:b/>
          <w:bCs/>
          <w:color w:val="000000"/>
          <w:sz w:val="24"/>
        </w:rPr>
        <w:t xml:space="preserve"> </w:t>
      </w:r>
      <w:r>
        <w:rPr>
          <w:rFonts w:ascii="宋体" w:hAnsi="宋体" w:hint="eastAsia"/>
          <w:b/>
          <w:bCs/>
          <w:color w:val="000000"/>
          <w:sz w:val="24"/>
        </w:rPr>
        <w:t>我家已经装了电动窗帘了，能接入你们的智能系统吗？是不是要全拆了装你们的自动窗帘？</w:t>
      </w:r>
    </w:p>
    <w:p w:rsidR="00161676" w:rsidRDefault="00161676" w:rsidP="00161676">
      <w:pPr>
        <w:spacing w:line="360" w:lineRule="auto"/>
        <w:rPr>
          <w:rFonts w:ascii="宋体" w:hAnsi="宋体"/>
          <w:color w:val="000000"/>
          <w:sz w:val="24"/>
        </w:rPr>
      </w:pPr>
      <w:r>
        <w:rPr>
          <w:rFonts w:ascii="宋体" w:hAnsi="宋体" w:hint="eastAsia"/>
          <w:color w:val="000000"/>
          <w:sz w:val="24"/>
        </w:rPr>
        <w:t>答：没有必要拆除，只需要加装一个窗帘控制器.</w:t>
      </w:r>
    </w:p>
    <w:p w:rsidR="00161676" w:rsidRPr="00161676" w:rsidRDefault="00161676" w:rsidP="00161676">
      <w:pPr>
        <w:spacing w:line="360" w:lineRule="auto"/>
        <w:rPr>
          <w:rFonts w:ascii="宋体" w:hAnsi="宋体"/>
          <w:color w:val="000000"/>
          <w:sz w:val="24"/>
        </w:rPr>
      </w:pPr>
      <w:r>
        <w:rPr>
          <w:rFonts w:ascii="宋体" w:hAnsi="宋体" w:hint="eastAsia"/>
          <w:color w:val="000000"/>
          <w:sz w:val="24"/>
        </w:rPr>
        <w:t>57.</w:t>
      </w:r>
      <w:r w:rsidRPr="00161676">
        <w:rPr>
          <w:rFonts w:ascii="宋体" w:hAnsi="宋体" w:hint="eastAsia"/>
          <w:b/>
          <w:bCs/>
          <w:color w:val="000000"/>
          <w:sz w:val="24"/>
        </w:rPr>
        <w:t xml:space="preserve"> </w:t>
      </w:r>
      <w:r>
        <w:rPr>
          <w:rFonts w:ascii="宋体" w:hAnsi="宋体" w:hint="eastAsia"/>
          <w:b/>
          <w:bCs/>
          <w:color w:val="000000"/>
          <w:sz w:val="24"/>
        </w:rPr>
        <w:t>能实现定时打开窗帘么？</w:t>
      </w:r>
    </w:p>
    <w:p w:rsidR="00161676" w:rsidRDefault="00161676" w:rsidP="00161676">
      <w:pPr>
        <w:shd w:val="solid" w:color="FFFFFF" w:fill="auto"/>
        <w:autoSpaceDN w:val="0"/>
        <w:spacing w:line="360" w:lineRule="auto"/>
        <w:jc w:val="left"/>
        <w:rPr>
          <w:rFonts w:ascii="宋体" w:hAnsi="宋体"/>
          <w:color w:val="000000"/>
          <w:sz w:val="24"/>
        </w:rPr>
      </w:pPr>
      <w:r>
        <w:rPr>
          <w:rFonts w:ascii="宋体" w:hAnsi="宋体" w:hint="eastAsia"/>
          <w:color w:val="000000"/>
          <w:sz w:val="24"/>
        </w:rPr>
        <w:t>答：当然可以。可以设置开启和关闭的日期和时间，实现定时开启的功能。也可以加入联动的效果，比如与温湿度传感器联动，太阳升起时窗帘就自动打开。或者与空气质量探测器联动，当室内二氧化碳含量过高时，自动打开窗户与窗帘，为室内通风。</w:t>
      </w:r>
    </w:p>
    <w:p w:rsidR="00161676" w:rsidRDefault="00161676" w:rsidP="00161676">
      <w:pPr>
        <w:shd w:val="solid" w:color="FFFFFF" w:fill="auto"/>
        <w:autoSpaceDN w:val="0"/>
        <w:spacing w:line="360" w:lineRule="auto"/>
        <w:jc w:val="left"/>
        <w:rPr>
          <w:rFonts w:ascii="宋体" w:hAnsi="宋体"/>
          <w:b/>
          <w:bCs/>
          <w:color w:val="000000"/>
          <w:sz w:val="24"/>
        </w:rPr>
      </w:pPr>
      <w:r>
        <w:rPr>
          <w:rFonts w:ascii="宋体" w:hAnsi="宋体" w:hint="eastAsia"/>
          <w:color w:val="000000"/>
          <w:sz w:val="24"/>
        </w:rPr>
        <w:t>58.</w:t>
      </w:r>
      <w:r w:rsidRPr="00161676">
        <w:rPr>
          <w:rFonts w:ascii="宋体" w:hAnsi="宋体" w:hint="eastAsia"/>
          <w:b/>
          <w:bCs/>
          <w:color w:val="000000"/>
          <w:sz w:val="24"/>
        </w:rPr>
        <w:t xml:space="preserve"> </w:t>
      </w:r>
      <w:r>
        <w:rPr>
          <w:rFonts w:ascii="宋体" w:hAnsi="宋体" w:hint="eastAsia"/>
          <w:b/>
          <w:bCs/>
          <w:color w:val="000000"/>
          <w:sz w:val="24"/>
        </w:rPr>
        <w:t>怎么实现一键控制？</w:t>
      </w:r>
    </w:p>
    <w:p w:rsidR="00161676" w:rsidRDefault="00161676" w:rsidP="00161676">
      <w:pPr>
        <w:shd w:val="solid" w:color="FFFFFF" w:fill="auto"/>
        <w:autoSpaceDN w:val="0"/>
        <w:spacing w:line="360" w:lineRule="auto"/>
        <w:jc w:val="left"/>
        <w:rPr>
          <w:rFonts w:ascii="宋体" w:hAnsi="宋体"/>
          <w:color w:val="000000"/>
          <w:sz w:val="24"/>
        </w:rPr>
      </w:pPr>
      <w:r>
        <w:rPr>
          <w:rFonts w:ascii="宋体" w:hAnsi="宋体" w:hint="eastAsia"/>
          <w:color w:val="000000"/>
          <w:sz w:val="24"/>
        </w:rPr>
        <w:t>答：可以在软件中创建一个新的场景模式，将所需要的功能都做到同一个场景下，这样只需要点一下，就能实现多功能共同触发启动。除此之外，我们还有墙面的场景开关。创建完新的场景后，只需在软件中做一个简单的设置，将实体按键与场景模式相关联起来，使用的时候即使手机、平板电脑不在身边也不要紧，只需手指触摸一下墙面的按键，一样能启动场景。</w:t>
      </w:r>
    </w:p>
    <w:p w:rsidR="00161676" w:rsidRDefault="00161676" w:rsidP="00161676">
      <w:pPr>
        <w:shd w:val="solid" w:color="FFFFFF" w:fill="auto"/>
        <w:autoSpaceDN w:val="0"/>
        <w:spacing w:line="360" w:lineRule="auto"/>
        <w:jc w:val="left"/>
        <w:rPr>
          <w:rFonts w:ascii="宋体" w:hAnsi="宋体"/>
          <w:b/>
          <w:bCs/>
          <w:color w:val="000000"/>
          <w:sz w:val="24"/>
        </w:rPr>
      </w:pPr>
      <w:r>
        <w:rPr>
          <w:rFonts w:ascii="宋体" w:hAnsi="宋体" w:hint="eastAsia"/>
          <w:color w:val="000000"/>
          <w:sz w:val="24"/>
        </w:rPr>
        <w:t>59.</w:t>
      </w:r>
      <w:r w:rsidRPr="00161676">
        <w:rPr>
          <w:rFonts w:ascii="宋体" w:hAnsi="宋体" w:hint="eastAsia"/>
          <w:b/>
          <w:bCs/>
          <w:color w:val="000000"/>
          <w:sz w:val="24"/>
        </w:rPr>
        <w:t xml:space="preserve"> </w:t>
      </w:r>
      <w:r>
        <w:rPr>
          <w:rFonts w:ascii="宋体" w:hAnsi="宋体" w:hint="eastAsia"/>
          <w:b/>
          <w:bCs/>
          <w:color w:val="000000"/>
          <w:sz w:val="24"/>
        </w:rPr>
        <w:t>网关怎么安装，麻烦吗？需要不需要和电脑连线，设置IP地址什么的？</w:t>
      </w:r>
    </w:p>
    <w:p w:rsidR="00161676" w:rsidRPr="00161676" w:rsidRDefault="00161676" w:rsidP="00161676">
      <w:pPr>
        <w:shd w:val="solid" w:color="FFFFFF" w:fill="auto"/>
        <w:autoSpaceDN w:val="0"/>
        <w:spacing w:line="360" w:lineRule="auto"/>
        <w:jc w:val="left"/>
        <w:rPr>
          <w:rFonts w:ascii="宋体" w:hAnsi="宋体"/>
          <w:color w:val="000000"/>
          <w:sz w:val="24"/>
        </w:rPr>
      </w:pPr>
      <w:r>
        <w:rPr>
          <w:rFonts w:ascii="宋体" w:hAnsi="宋体" w:hint="eastAsia"/>
          <w:color w:val="000000"/>
          <w:sz w:val="24"/>
        </w:rPr>
        <w:t>答：不需要，安装网关只需要插上电源线和网线就完成了，不需要用户自己设置内部的参数和地址，接下来只需加入其他的产品设备即可</w:t>
      </w:r>
    </w:p>
    <w:p w:rsidR="00161676" w:rsidRPr="00161676" w:rsidRDefault="00161676" w:rsidP="00161676">
      <w:pPr>
        <w:shd w:val="solid" w:color="FFFFFF" w:fill="auto"/>
        <w:autoSpaceDN w:val="0"/>
        <w:spacing w:line="360" w:lineRule="auto"/>
        <w:jc w:val="left"/>
        <w:rPr>
          <w:rFonts w:ascii="宋体" w:hAnsi="宋体"/>
          <w:color w:val="000000"/>
          <w:sz w:val="24"/>
        </w:rPr>
      </w:pPr>
      <w:r>
        <w:rPr>
          <w:rFonts w:ascii="宋体" w:hAnsi="宋体" w:hint="eastAsia"/>
          <w:color w:val="000000"/>
          <w:sz w:val="24"/>
        </w:rPr>
        <w:t>60</w:t>
      </w:r>
      <w:r w:rsidRPr="00161676">
        <w:rPr>
          <w:rFonts w:ascii="宋体" w:hAnsi="宋体" w:hint="eastAsia"/>
          <w:color w:val="000000"/>
          <w:sz w:val="24"/>
        </w:rPr>
        <w:t>.安装你们的墙面开关，要不要再去买特定的灯具？</w:t>
      </w:r>
    </w:p>
    <w:p w:rsidR="00161676" w:rsidRDefault="00161676" w:rsidP="00161676">
      <w:pPr>
        <w:shd w:val="solid" w:color="FFFFFF" w:fill="auto"/>
        <w:autoSpaceDN w:val="0"/>
        <w:spacing w:line="360" w:lineRule="auto"/>
        <w:jc w:val="left"/>
        <w:rPr>
          <w:rFonts w:ascii="宋体" w:hAnsi="宋体"/>
          <w:color w:val="000000"/>
          <w:sz w:val="24"/>
        </w:rPr>
      </w:pPr>
      <w:r w:rsidRPr="00161676">
        <w:rPr>
          <w:rFonts w:ascii="宋体" w:hAnsi="宋体" w:hint="eastAsia"/>
          <w:color w:val="000000"/>
          <w:sz w:val="24"/>
        </w:rPr>
        <w:t>答：不需要，我们产品的一大优势就是不破坏原有的家装风格，对于用户原来正在使用的电器、灯光等设备没有任何限制，我们只是从源头进行控制。安装我们的产品后，用户使用的还是原来的电器灯光设备，但在控制方式上已经变得多种多样了。对于灯光这一块，只需要将原来灯光的墙面开关拆除，把我们的无线开关替换上去即完成智能化改造。</w:t>
      </w:r>
    </w:p>
    <w:p w:rsidR="00161676" w:rsidRDefault="00161676" w:rsidP="00161676">
      <w:pPr>
        <w:shd w:val="solid" w:color="FFFFFF" w:fill="auto"/>
        <w:autoSpaceDN w:val="0"/>
        <w:spacing w:line="360" w:lineRule="auto"/>
        <w:jc w:val="left"/>
        <w:rPr>
          <w:rFonts w:ascii="宋体" w:hAnsi="宋体"/>
          <w:b/>
          <w:bCs/>
          <w:color w:val="000000"/>
          <w:sz w:val="24"/>
        </w:rPr>
      </w:pPr>
      <w:r>
        <w:rPr>
          <w:rFonts w:ascii="宋体" w:hAnsi="宋体" w:hint="eastAsia"/>
          <w:color w:val="000000"/>
          <w:sz w:val="24"/>
        </w:rPr>
        <w:t>61.</w:t>
      </w:r>
      <w:r>
        <w:rPr>
          <w:rFonts w:ascii="宋体" w:hAnsi="宋体" w:hint="eastAsia"/>
          <w:b/>
          <w:bCs/>
          <w:color w:val="000000"/>
          <w:sz w:val="24"/>
        </w:rPr>
        <w:t>在家用手机操作方便吗？除了手机以外，还有没有别的操作方式？</w:t>
      </w:r>
    </w:p>
    <w:p w:rsidR="00161676" w:rsidRPr="00161676" w:rsidRDefault="00161676" w:rsidP="00161676">
      <w:pPr>
        <w:shd w:val="solid" w:color="FFFFFF" w:fill="auto"/>
        <w:autoSpaceDN w:val="0"/>
        <w:spacing w:line="360" w:lineRule="auto"/>
        <w:jc w:val="left"/>
        <w:rPr>
          <w:rFonts w:ascii="宋体" w:hAnsi="宋体"/>
          <w:color w:val="000000"/>
          <w:sz w:val="24"/>
        </w:rPr>
      </w:pPr>
      <w:r>
        <w:rPr>
          <w:rFonts w:ascii="宋体" w:hAnsi="宋体" w:hint="eastAsia"/>
          <w:color w:val="000000"/>
          <w:sz w:val="24"/>
        </w:rPr>
        <w:t>答：在家用手机操作非常方便，现在手机又轻又薄，都是人们随身携带的通信工具。平时我们用来看电视遥控器只能控制电视机一种设备，但我们的手机可以控制家里的一切灯光、电器、安防、环境、应急、辅助类的电器，而且还是远程控制，没有距离的限制。比如冬天人躺在床上不想起来，又要将外面客厅的灯光关闭，只需点一下即可，不必受冷受冻的起来去关灯。除了手机以外，我们还有很多本地控制开关，比如墙面灯光开关、场景开关等，一样方便操作。</w:t>
      </w:r>
    </w:p>
    <w:p w:rsidR="00161676" w:rsidRDefault="00161676" w:rsidP="00161676">
      <w:pPr>
        <w:shd w:val="solid" w:color="FFFFFF" w:fill="auto"/>
        <w:autoSpaceDN w:val="0"/>
        <w:spacing w:line="360" w:lineRule="auto"/>
        <w:jc w:val="left"/>
        <w:rPr>
          <w:rFonts w:ascii="宋体" w:hAnsi="宋体"/>
          <w:b/>
          <w:bCs/>
          <w:color w:val="000000"/>
          <w:sz w:val="24"/>
        </w:rPr>
      </w:pPr>
      <w:r>
        <w:rPr>
          <w:rFonts w:ascii="宋体" w:hAnsi="宋体" w:hint="eastAsia"/>
          <w:color w:val="000000"/>
          <w:sz w:val="24"/>
        </w:rPr>
        <w:t>62.</w:t>
      </w:r>
      <w:r w:rsidRPr="00161676">
        <w:rPr>
          <w:rFonts w:ascii="宋体" w:hAnsi="宋体" w:hint="eastAsia"/>
          <w:b/>
          <w:bCs/>
          <w:color w:val="000000"/>
          <w:sz w:val="24"/>
        </w:rPr>
        <w:t xml:space="preserve"> </w:t>
      </w:r>
      <w:r>
        <w:rPr>
          <w:rFonts w:ascii="宋体" w:hAnsi="宋体" w:hint="eastAsia"/>
          <w:b/>
          <w:bCs/>
          <w:color w:val="000000"/>
          <w:sz w:val="24"/>
        </w:rPr>
        <w:t>要是手机欠费停机了，还能控制你们的产品么？</w:t>
      </w:r>
    </w:p>
    <w:p w:rsidR="00161676" w:rsidRDefault="00161676" w:rsidP="00161676">
      <w:pPr>
        <w:shd w:val="solid" w:color="FFFFFF" w:fill="auto"/>
        <w:autoSpaceDN w:val="0"/>
        <w:spacing w:line="360" w:lineRule="auto"/>
        <w:jc w:val="left"/>
        <w:rPr>
          <w:rFonts w:ascii="宋体" w:hAnsi="宋体"/>
          <w:color w:val="000000"/>
          <w:sz w:val="24"/>
        </w:rPr>
      </w:pPr>
      <w:r>
        <w:rPr>
          <w:rFonts w:ascii="宋体" w:hAnsi="宋体" w:hint="eastAsia"/>
          <w:color w:val="000000"/>
          <w:sz w:val="24"/>
        </w:rPr>
        <w:t>答：一样可以，手机欠费停机后，虽然电话不能打、</w:t>
      </w:r>
      <w:smartTag w:uri="urn:schemas-microsoft-com:office:smarttags" w:element="chmetcnv">
        <w:smartTagPr>
          <w:attr w:name="UnitName" w:val="g"/>
          <w:attr w:name="SourceValue" w:val="3"/>
          <w:attr w:name="HasSpace" w:val="False"/>
          <w:attr w:name="Negative" w:val="False"/>
          <w:attr w:name="NumberType" w:val="1"/>
          <w:attr w:name="TCSC" w:val="0"/>
        </w:smartTagPr>
        <w:r>
          <w:rPr>
            <w:rFonts w:ascii="宋体" w:hAnsi="宋体" w:hint="eastAsia"/>
            <w:color w:val="000000"/>
            <w:sz w:val="24"/>
          </w:rPr>
          <w:t>3G</w:t>
        </w:r>
      </w:smartTag>
      <w:r>
        <w:rPr>
          <w:rFonts w:ascii="宋体" w:hAnsi="宋体" w:hint="eastAsia"/>
          <w:color w:val="000000"/>
          <w:sz w:val="24"/>
        </w:rPr>
        <w:t>不能上网，但只要有</w:t>
      </w:r>
      <w:proofErr w:type="spellStart"/>
      <w:r>
        <w:rPr>
          <w:rFonts w:ascii="宋体" w:hAnsi="宋体" w:hint="eastAsia"/>
          <w:color w:val="000000"/>
          <w:sz w:val="24"/>
        </w:rPr>
        <w:t>Wifi</w:t>
      </w:r>
      <w:proofErr w:type="spellEnd"/>
      <w:r>
        <w:rPr>
          <w:rFonts w:ascii="宋体" w:hAnsi="宋体" w:hint="eastAsia"/>
          <w:color w:val="000000"/>
          <w:sz w:val="24"/>
        </w:rPr>
        <w:t>的地方，就可以通过</w:t>
      </w:r>
      <w:proofErr w:type="spellStart"/>
      <w:r>
        <w:rPr>
          <w:rFonts w:ascii="宋体" w:hAnsi="宋体" w:hint="eastAsia"/>
          <w:color w:val="000000"/>
          <w:sz w:val="24"/>
        </w:rPr>
        <w:t>Wifi</w:t>
      </w:r>
      <w:proofErr w:type="spellEnd"/>
      <w:r>
        <w:rPr>
          <w:rFonts w:ascii="宋体" w:hAnsi="宋体" w:hint="eastAsia"/>
          <w:color w:val="000000"/>
          <w:sz w:val="24"/>
        </w:rPr>
        <w:t>登陆英特网，对家里的设备进行远程操控。</w:t>
      </w:r>
    </w:p>
    <w:p w:rsidR="00161676" w:rsidRDefault="00161676" w:rsidP="00161676">
      <w:pPr>
        <w:shd w:val="solid" w:color="FFFFFF" w:fill="auto"/>
        <w:autoSpaceDN w:val="0"/>
        <w:spacing w:line="360" w:lineRule="auto"/>
        <w:jc w:val="left"/>
        <w:rPr>
          <w:rFonts w:ascii="宋体" w:hAnsi="宋体"/>
          <w:b/>
          <w:bCs/>
          <w:color w:val="000000"/>
          <w:sz w:val="24"/>
        </w:rPr>
      </w:pPr>
      <w:r>
        <w:rPr>
          <w:rFonts w:ascii="宋体" w:hAnsi="宋体" w:hint="eastAsia"/>
          <w:color w:val="000000"/>
          <w:sz w:val="24"/>
        </w:rPr>
        <w:t>63.</w:t>
      </w:r>
      <w:r w:rsidRPr="00161676">
        <w:rPr>
          <w:rFonts w:ascii="宋体" w:hAnsi="宋体" w:hint="eastAsia"/>
          <w:b/>
          <w:bCs/>
          <w:color w:val="000000"/>
          <w:sz w:val="24"/>
        </w:rPr>
        <w:t xml:space="preserve"> </w:t>
      </w:r>
      <w:r>
        <w:rPr>
          <w:rFonts w:ascii="宋体" w:hAnsi="宋体" w:hint="eastAsia"/>
          <w:b/>
          <w:bCs/>
          <w:color w:val="000000"/>
          <w:sz w:val="24"/>
        </w:rPr>
        <w:t>温湿度传感器有什么作用？</w:t>
      </w:r>
    </w:p>
    <w:p w:rsidR="00161676" w:rsidRDefault="00161676" w:rsidP="00161676">
      <w:pPr>
        <w:shd w:val="solid" w:color="FFFFFF" w:fill="auto"/>
        <w:autoSpaceDN w:val="0"/>
        <w:spacing w:line="360" w:lineRule="auto"/>
        <w:jc w:val="left"/>
        <w:rPr>
          <w:rFonts w:ascii="宋体" w:hAnsi="宋体"/>
          <w:color w:val="000000"/>
          <w:sz w:val="24"/>
        </w:rPr>
      </w:pPr>
      <w:r>
        <w:rPr>
          <w:rFonts w:ascii="宋体" w:hAnsi="宋体" w:hint="eastAsia"/>
          <w:color w:val="000000"/>
          <w:sz w:val="24"/>
        </w:rPr>
        <w:t>答：温湿度传感器的基本功能是读取当前环境下的温度与湿度的数据，让主人能知道自己生活环境的实际情况。在这个基础上，它可以与家庭的其他电器设备进行联动，比如空调、新风、增湿除湿、自动门窗等。通过在软件“场景模式”中的简单设置，就能实现当温度和湿度过高或过低时，自动打开或关闭空调、新风等相应的设备，让房间始终保持在一个恒温、恒湿、恒氧的状态。</w:t>
      </w:r>
    </w:p>
    <w:p w:rsidR="00161676" w:rsidRDefault="00161676" w:rsidP="00161676">
      <w:pPr>
        <w:shd w:val="solid" w:color="FFFFFF" w:fill="auto"/>
        <w:autoSpaceDN w:val="0"/>
        <w:spacing w:line="360" w:lineRule="auto"/>
        <w:jc w:val="left"/>
        <w:rPr>
          <w:rFonts w:ascii="宋体" w:hAnsi="宋体"/>
          <w:b/>
          <w:bCs/>
          <w:color w:val="000000"/>
          <w:sz w:val="24"/>
        </w:rPr>
      </w:pPr>
      <w:r>
        <w:rPr>
          <w:rFonts w:ascii="宋体" w:hAnsi="宋体" w:hint="eastAsia"/>
          <w:color w:val="000000"/>
          <w:sz w:val="24"/>
        </w:rPr>
        <w:t>64.</w:t>
      </w:r>
      <w:r w:rsidRPr="00161676">
        <w:rPr>
          <w:rFonts w:ascii="宋体" w:hAnsi="宋体" w:hint="eastAsia"/>
          <w:b/>
          <w:bCs/>
          <w:color w:val="000000"/>
          <w:sz w:val="24"/>
        </w:rPr>
        <w:t xml:space="preserve"> </w:t>
      </w:r>
      <w:r>
        <w:rPr>
          <w:rFonts w:ascii="宋体" w:hAnsi="宋体" w:hint="eastAsia"/>
          <w:b/>
          <w:bCs/>
          <w:color w:val="000000"/>
          <w:sz w:val="24"/>
        </w:rPr>
        <w:t>场景开关是不是只能和固定的场景相关联？</w:t>
      </w:r>
    </w:p>
    <w:p w:rsidR="00161676" w:rsidRDefault="00161676" w:rsidP="00161676">
      <w:pPr>
        <w:shd w:val="solid" w:color="FFFFFF" w:fill="auto"/>
        <w:autoSpaceDN w:val="0"/>
        <w:spacing w:line="360" w:lineRule="auto"/>
        <w:jc w:val="left"/>
        <w:rPr>
          <w:rFonts w:ascii="宋体" w:hAnsi="宋体"/>
          <w:color w:val="000000"/>
          <w:sz w:val="24"/>
        </w:rPr>
      </w:pPr>
      <w:r>
        <w:rPr>
          <w:rFonts w:ascii="宋体" w:hAnsi="宋体" w:hint="eastAsia"/>
          <w:color w:val="000000"/>
          <w:sz w:val="24"/>
        </w:rPr>
        <w:t>答：不是这样的，我们的场景开关上的图形与文字只是一个提示，与软件中具体的场景名称无关。你可以任意设置你想要关联的场景，也可以在此场景中添加任何你想要的设备或功能，完全没有限制</w:t>
      </w:r>
    </w:p>
    <w:p w:rsidR="00161676" w:rsidRPr="00161676" w:rsidRDefault="00161676" w:rsidP="00161676">
      <w:pPr>
        <w:shd w:val="solid" w:color="FFFFFF" w:fill="auto"/>
        <w:autoSpaceDN w:val="0"/>
        <w:spacing w:line="360" w:lineRule="auto"/>
        <w:jc w:val="left"/>
        <w:rPr>
          <w:rFonts w:ascii="宋体" w:hAnsi="宋体"/>
          <w:color w:val="000000"/>
          <w:sz w:val="24"/>
        </w:rPr>
      </w:pPr>
    </w:p>
    <w:p w:rsidR="00161676" w:rsidRDefault="00161676" w:rsidP="00161676">
      <w:pPr>
        <w:shd w:val="solid" w:color="FFFFFF" w:fill="auto"/>
        <w:autoSpaceDN w:val="0"/>
        <w:spacing w:line="360" w:lineRule="auto"/>
        <w:jc w:val="left"/>
        <w:rPr>
          <w:rFonts w:ascii="宋体" w:hAnsi="宋体"/>
          <w:b/>
          <w:bCs/>
          <w:color w:val="000000"/>
          <w:sz w:val="24"/>
        </w:rPr>
      </w:pPr>
      <w:r>
        <w:rPr>
          <w:rFonts w:ascii="宋体" w:hAnsi="宋体" w:hint="eastAsia"/>
          <w:color w:val="000000"/>
          <w:sz w:val="24"/>
        </w:rPr>
        <w:t>65.</w:t>
      </w:r>
      <w:r w:rsidRPr="00161676">
        <w:rPr>
          <w:rFonts w:ascii="宋体" w:hAnsi="宋体" w:hint="eastAsia"/>
          <w:b/>
          <w:bCs/>
          <w:color w:val="000000"/>
          <w:sz w:val="24"/>
        </w:rPr>
        <w:t xml:space="preserve"> </w:t>
      </w:r>
      <w:r>
        <w:rPr>
          <w:rFonts w:ascii="宋体" w:hAnsi="宋体" w:hint="eastAsia"/>
          <w:b/>
          <w:bCs/>
          <w:color w:val="000000"/>
          <w:sz w:val="24"/>
        </w:rPr>
        <w:t>一个无线开关能控制多盏灯光吗？</w:t>
      </w:r>
    </w:p>
    <w:p w:rsidR="00161676" w:rsidRDefault="00161676" w:rsidP="00161676">
      <w:pPr>
        <w:shd w:val="solid" w:color="FFFFFF" w:fill="auto"/>
        <w:autoSpaceDN w:val="0"/>
        <w:spacing w:line="360" w:lineRule="auto"/>
        <w:jc w:val="left"/>
        <w:rPr>
          <w:rFonts w:ascii="宋体" w:hAnsi="宋体"/>
          <w:color w:val="000000"/>
          <w:sz w:val="24"/>
        </w:rPr>
      </w:pPr>
      <w:r>
        <w:rPr>
          <w:rFonts w:ascii="宋体" w:hAnsi="宋体" w:hint="eastAsia"/>
          <w:color w:val="000000"/>
          <w:sz w:val="24"/>
        </w:rPr>
        <w:t>答：可以的，一个开关可以同时控制多盏灯光的开启与关闭，全在灯光线路的编排，只要将它们集中在一个开关的线路下，就可以一键控制多盏灯光。</w:t>
      </w:r>
    </w:p>
    <w:p w:rsidR="00161676" w:rsidRPr="00161676" w:rsidRDefault="00161676" w:rsidP="00161676">
      <w:pPr>
        <w:shd w:val="solid" w:color="FFFFFF" w:fill="auto"/>
        <w:autoSpaceDN w:val="0"/>
        <w:spacing w:line="360" w:lineRule="auto"/>
        <w:jc w:val="left"/>
        <w:rPr>
          <w:rFonts w:ascii="宋体" w:hAnsi="宋体"/>
          <w:color w:val="000000"/>
          <w:sz w:val="24"/>
        </w:rPr>
      </w:pPr>
    </w:p>
    <w:p w:rsidR="00161676" w:rsidRDefault="00161676" w:rsidP="00161676">
      <w:pPr>
        <w:numPr>
          <w:ilvl w:val="0"/>
          <w:numId w:val="4"/>
        </w:numPr>
        <w:shd w:val="solid" w:color="FFFFFF" w:fill="auto"/>
        <w:autoSpaceDN w:val="0"/>
        <w:spacing w:line="360" w:lineRule="auto"/>
        <w:jc w:val="left"/>
        <w:rPr>
          <w:rFonts w:ascii="宋体" w:hAnsi="宋体"/>
          <w:b/>
          <w:bCs/>
          <w:color w:val="000000"/>
          <w:sz w:val="24"/>
        </w:rPr>
      </w:pPr>
      <w:r>
        <w:rPr>
          <w:rFonts w:ascii="宋体" w:hAnsi="宋体" w:hint="eastAsia"/>
          <w:b/>
          <w:bCs/>
          <w:color w:val="000000"/>
          <w:sz w:val="24"/>
        </w:rPr>
        <w:t>万一掉线了，可燃气探测器与机械手是不是就没有用了？</w:t>
      </w:r>
    </w:p>
    <w:p w:rsidR="00161676" w:rsidRPr="00161676" w:rsidRDefault="00161676" w:rsidP="007658AC">
      <w:pPr>
        <w:pBdr>
          <w:bottom w:val="single" w:sz="6" w:space="1" w:color="auto"/>
        </w:pBdr>
        <w:shd w:val="solid" w:color="FFFFFF" w:fill="auto"/>
        <w:autoSpaceDN w:val="0"/>
        <w:spacing w:line="360" w:lineRule="auto"/>
        <w:jc w:val="left"/>
        <w:rPr>
          <w:rFonts w:ascii="宋体" w:hAnsi="宋体"/>
          <w:color w:val="000000"/>
          <w:sz w:val="24"/>
        </w:rPr>
      </w:pPr>
      <w:r>
        <w:rPr>
          <w:rFonts w:ascii="宋体" w:hAnsi="宋体" w:hint="eastAsia"/>
          <w:color w:val="000000"/>
          <w:sz w:val="24"/>
        </w:rPr>
        <w:t>答：依旧有用。掉线只是远程操作不能使用，我们的产品还支持本地操作。作为可燃气探测器这种重要的安防类产品，即是在掉线的情况下，依旧可以探测家里可燃气的泄漏情况。一旦发生险情，同样会产生本地报警。</w:t>
      </w:r>
    </w:p>
    <w:p w:rsidR="00161676" w:rsidRDefault="007658AC" w:rsidP="001845AC">
      <w:pPr>
        <w:spacing w:line="360" w:lineRule="auto"/>
        <w:rPr>
          <w:rFonts w:ascii="宋体" w:hAnsi="宋体"/>
          <w:color w:val="000000"/>
          <w:sz w:val="24"/>
        </w:rPr>
      </w:pPr>
      <w:r>
        <w:rPr>
          <w:rFonts w:ascii="宋体" w:hAnsi="宋体" w:hint="eastAsia"/>
          <w:color w:val="000000"/>
          <w:sz w:val="24"/>
        </w:rPr>
        <w:t>---------------------------</w:t>
      </w:r>
    </w:p>
    <w:p w:rsidR="007658AC" w:rsidRDefault="007658AC" w:rsidP="007658AC">
      <w:pPr>
        <w:spacing w:line="360" w:lineRule="auto"/>
        <w:rPr>
          <w:rFonts w:ascii="宋体" w:hAnsi="宋体"/>
          <w:b/>
          <w:bCs/>
          <w:color w:val="000000"/>
          <w:sz w:val="24"/>
        </w:rPr>
      </w:pPr>
      <w:r>
        <w:rPr>
          <w:rFonts w:ascii="宋体" w:hAnsi="宋体" w:hint="eastAsia"/>
          <w:b/>
          <w:bCs/>
          <w:color w:val="000000"/>
          <w:sz w:val="24"/>
        </w:rPr>
        <w:t>76.如何使用你们的智能家居，买回来怎么安装，售后服务什么样？</w:t>
      </w:r>
    </w:p>
    <w:p w:rsidR="007658AC" w:rsidRDefault="007658AC" w:rsidP="007658AC">
      <w:pPr>
        <w:spacing w:line="360" w:lineRule="auto"/>
        <w:rPr>
          <w:rFonts w:ascii="宋体" w:hAnsi="宋体"/>
          <w:color w:val="000000"/>
          <w:sz w:val="24"/>
        </w:rPr>
      </w:pPr>
      <w:r>
        <w:rPr>
          <w:rFonts w:ascii="宋体" w:hAnsi="宋体" w:hint="eastAsia"/>
          <w:color w:val="000000"/>
          <w:sz w:val="24"/>
        </w:rPr>
        <w:t>答：我们的智能家居是即插即用，傻瓜式操作，具备初中以上学历即可完成安装调试。售后服务我们实行三个月包换，终身保修的</w:t>
      </w:r>
      <w:proofErr w:type="gramStart"/>
      <w:r>
        <w:rPr>
          <w:rFonts w:ascii="宋体" w:hAnsi="宋体" w:hint="eastAsia"/>
          <w:color w:val="000000"/>
          <w:sz w:val="24"/>
        </w:rPr>
        <w:t>的</w:t>
      </w:r>
      <w:proofErr w:type="gramEnd"/>
      <w:r>
        <w:rPr>
          <w:rFonts w:ascii="宋体" w:hAnsi="宋体" w:hint="eastAsia"/>
          <w:color w:val="000000"/>
          <w:sz w:val="24"/>
        </w:rPr>
        <w:t>服务政策，让您没有后顾之忧。</w:t>
      </w:r>
    </w:p>
    <w:p w:rsidR="007658AC" w:rsidRDefault="007658AC" w:rsidP="007658AC">
      <w:pPr>
        <w:spacing w:line="360" w:lineRule="auto"/>
        <w:rPr>
          <w:rFonts w:ascii="宋体" w:hAnsi="宋体"/>
          <w:b/>
          <w:bCs/>
          <w:color w:val="000000"/>
          <w:sz w:val="24"/>
        </w:rPr>
      </w:pPr>
      <w:r>
        <w:rPr>
          <w:rFonts w:ascii="宋体" w:hAnsi="宋体" w:hint="eastAsia"/>
          <w:b/>
          <w:bCs/>
          <w:color w:val="000000"/>
          <w:sz w:val="24"/>
        </w:rPr>
        <w:t>77</w:t>
      </w:r>
      <w:r w:rsidR="0087791F">
        <w:rPr>
          <w:rFonts w:ascii="宋体" w:hAnsi="宋体" w:hint="eastAsia"/>
          <w:b/>
          <w:bCs/>
          <w:color w:val="000000"/>
          <w:sz w:val="24"/>
        </w:rPr>
        <w:t>.</w:t>
      </w:r>
      <w:r>
        <w:rPr>
          <w:rFonts w:ascii="宋体" w:hAnsi="宋体" w:hint="eastAsia"/>
          <w:b/>
          <w:bCs/>
          <w:color w:val="000000"/>
          <w:sz w:val="24"/>
        </w:rPr>
        <w:t>产品多长时间支持退货？</w:t>
      </w:r>
    </w:p>
    <w:p w:rsidR="007658AC" w:rsidRDefault="007658AC" w:rsidP="007658AC">
      <w:pPr>
        <w:spacing w:line="360" w:lineRule="auto"/>
        <w:rPr>
          <w:rFonts w:ascii="宋体" w:hAnsi="宋体"/>
          <w:color w:val="000000"/>
          <w:sz w:val="24"/>
        </w:rPr>
      </w:pPr>
      <w:r>
        <w:rPr>
          <w:rFonts w:ascii="宋体" w:hAnsi="宋体" w:hint="eastAsia"/>
          <w:color w:val="000000"/>
          <w:sz w:val="24"/>
        </w:rPr>
        <w:t>答：3个月包换，一年保修.可换不可退，非质量问题，不接受退货。</w:t>
      </w:r>
    </w:p>
    <w:p w:rsidR="007658AC" w:rsidRDefault="007658AC" w:rsidP="007658AC">
      <w:pPr>
        <w:spacing w:line="360" w:lineRule="auto"/>
        <w:rPr>
          <w:rFonts w:ascii="宋体" w:hAnsi="宋体"/>
          <w:b/>
          <w:bCs/>
          <w:color w:val="000000"/>
          <w:sz w:val="24"/>
        </w:rPr>
      </w:pPr>
      <w:r>
        <w:rPr>
          <w:rFonts w:ascii="宋体" w:hAnsi="宋体" w:hint="eastAsia"/>
          <w:color w:val="000000"/>
          <w:sz w:val="24"/>
        </w:rPr>
        <w:t>78.</w:t>
      </w:r>
      <w:r w:rsidRPr="007658AC">
        <w:rPr>
          <w:rFonts w:ascii="宋体" w:hAnsi="宋体" w:hint="eastAsia"/>
          <w:b/>
          <w:bCs/>
          <w:color w:val="000000"/>
          <w:sz w:val="24"/>
        </w:rPr>
        <w:t xml:space="preserve"> </w:t>
      </w:r>
      <w:r>
        <w:rPr>
          <w:rFonts w:ascii="宋体" w:hAnsi="宋体" w:hint="eastAsia"/>
          <w:b/>
          <w:bCs/>
          <w:color w:val="000000"/>
          <w:sz w:val="24"/>
        </w:rPr>
        <w:t>你们的供货周期是多少天？</w:t>
      </w:r>
    </w:p>
    <w:p w:rsidR="007658AC" w:rsidRDefault="007658AC" w:rsidP="007658AC">
      <w:pPr>
        <w:spacing w:line="360" w:lineRule="auto"/>
        <w:rPr>
          <w:rFonts w:ascii="宋体" w:hAnsi="宋体"/>
          <w:color w:val="000000"/>
          <w:sz w:val="24"/>
        </w:rPr>
      </w:pPr>
      <w:r>
        <w:rPr>
          <w:rFonts w:ascii="宋体" w:hAnsi="宋体" w:hint="eastAsia"/>
          <w:color w:val="000000"/>
          <w:sz w:val="24"/>
        </w:rPr>
        <w:t>答：我们的供货周期是一周，常规产品保质保量供货，非常规产品在双方约定的日期内交货。</w:t>
      </w:r>
    </w:p>
    <w:p w:rsidR="007658AC" w:rsidRDefault="007658AC" w:rsidP="007658AC">
      <w:pPr>
        <w:spacing w:line="360" w:lineRule="auto"/>
        <w:rPr>
          <w:rFonts w:ascii="宋体" w:hAnsi="宋体"/>
          <w:b/>
          <w:bCs/>
          <w:color w:val="000000"/>
          <w:sz w:val="24"/>
        </w:rPr>
      </w:pPr>
      <w:r>
        <w:rPr>
          <w:rFonts w:ascii="宋体" w:hAnsi="宋体" w:hint="eastAsia"/>
          <w:color w:val="000000"/>
          <w:sz w:val="24"/>
        </w:rPr>
        <w:t>79.</w:t>
      </w:r>
      <w:r w:rsidRPr="007658AC">
        <w:rPr>
          <w:rFonts w:ascii="宋体" w:hAnsi="宋体" w:hint="eastAsia"/>
          <w:b/>
          <w:bCs/>
          <w:color w:val="000000"/>
          <w:sz w:val="24"/>
        </w:rPr>
        <w:t xml:space="preserve"> </w:t>
      </w:r>
      <w:r>
        <w:rPr>
          <w:rFonts w:ascii="宋体" w:hAnsi="宋体" w:hint="eastAsia"/>
          <w:b/>
          <w:bCs/>
          <w:color w:val="000000"/>
          <w:sz w:val="24"/>
        </w:rPr>
        <w:t>如果一个产品坏了，比如卧室开关不能关掉，怎么补救?</w:t>
      </w:r>
    </w:p>
    <w:p w:rsidR="007658AC" w:rsidRDefault="007658AC" w:rsidP="007658AC">
      <w:pPr>
        <w:spacing w:line="360" w:lineRule="auto"/>
        <w:rPr>
          <w:rFonts w:ascii="宋体" w:hAnsi="宋体"/>
          <w:color w:val="000000"/>
          <w:sz w:val="24"/>
        </w:rPr>
      </w:pPr>
      <w:r>
        <w:rPr>
          <w:rFonts w:ascii="宋体" w:hAnsi="宋体" w:hint="eastAsia"/>
          <w:color w:val="000000"/>
          <w:sz w:val="24"/>
        </w:rPr>
        <w:t>答：如果是产品问题，只有换产品。如果是线路问题，只有</w:t>
      </w:r>
      <w:proofErr w:type="gramStart"/>
      <w:r>
        <w:rPr>
          <w:rFonts w:ascii="宋体" w:hAnsi="宋体" w:hint="eastAsia"/>
          <w:color w:val="000000"/>
          <w:sz w:val="24"/>
        </w:rPr>
        <w:t>找相关</w:t>
      </w:r>
      <w:proofErr w:type="gramEnd"/>
      <w:r>
        <w:rPr>
          <w:rFonts w:ascii="宋体" w:hAnsi="宋体" w:hint="eastAsia"/>
          <w:color w:val="000000"/>
          <w:sz w:val="24"/>
        </w:rPr>
        <w:t>的人员解决。</w:t>
      </w:r>
    </w:p>
    <w:p w:rsidR="007658AC" w:rsidRDefault="007658AC" w:rsidP="007658AC">
      <w:pPr>
        <w:spacing w:line="360" w:lineRule="auto"/>
        <w:rPr>
          <w:rFonts w:ascii="宋体" w:hAnsi="宋体"/>
          <w:b/>
          <w:bCs/>
          <w:color w:val="000000"/>
          <w:sz w:val="24"/>
        </w:rPr>
      </w:pPr>
      <w:r>
        <w:rPr>
          <w:rFonts w:ascii="宋体" w:hAnsi="宋体" w:hint="eastAsia"/>
          <w:color w:val="000000"/>
          <w:sz w:val="24"/>
        </w:rPr>
        <w:t>80</w:t>
      </w:r>
      <w:r>
        <w:rPr>
          <w:rFonts w:ascii="宋体" w:hAnsi="宋体" w:hint="eastAsia"/>
          <w:b/>
          <w:bCs/>
          <w:color w:val="000000"/>
          <w:sz w:val="24"/>
        </w:rPr>
        <w:t>你们产品安装设置是怎么进行的？复杂吗，能不能</w:t>
      </w:r>
      <w:proofErr w:type="spellStart"/>
      <w:r>
        <w:rPr>
          <w:rFonts w:ascii="宋体" w:hAnsi="宋体" w:hint="eastAsia"/>
          <w:b/>
          <w:bCs/>
          <w:color w:val="000000"/>
          <w:sz w:val="24"/>
        </w:rPr>
        <w:t>diy</w:t>
      </w:r>
      <w:proofErr w:type="spellEnd"/>
      <w:r>
        <w:rPr>
          <w:rFonts w:ascii="宋体" w:hAnsi="宋体" w:hint="eastAsia"/>
          <w:b/>
          <w:bCs/>
          <w:color w:val="000000"/>
          <w:sz w:val="24"/>
        </w:rPr>
        <w:t>？</w:t>
      </w:r>
    </w:p>
    <w:p w:rsidR="007658AC" w:rsidRDefault="007658AC" w:rsidP="007658AC">
      <w:pPr>
        <w:spacing w:line="360" w:lineRule="auto"/>
        <w:rPr>
          <w:rFonts w:ascii="宋体" w:hAnsi="宋体"/>
          <w:color w:val="000000"/>
          <w:sz w:val="24"/>
        </w:rPr>
      </w:pPr>
      <w:r>
        <w:rPr>
          <w:rFonts w:ascii="宋体" w:hAnsi="宋体" w:hint="eastAsia"/>
          <w:color w:val="000000"/>
          <w:sz w:val="24"/>
        </w:rPr>
        <w:t>答：我们的产品一大优势就是安装简单，无论软件、硬件，安装设置全过程都可以自己</w:t>
      </w:r>
      <w:proofErr w:type="spellStart"/>
      <w:r>
        <w:rPr>
          <w:rFonts w:ascii="宋体" w:hAnsi="宋体" w:hint="eastAsia"/>
          <w:color w:val="000000"/>
          <w:sz w:val="24"/>
        </w:rPr>
        <w:t>diy</w:t>
      </w:r>
      <w:proofErr w:type="spellEnd"/>
      <w:r>
        <w:rPr>
          <w:rFonts w:ascii="宋体" w:hAnsi="宋体" w:hint="eastAsia"/>
          <w:color w:val="000000"/>
          <w:sz w:val="24"/>
        </w:rPr>
        <w:t>。学习简单，几分钟就能学会。</w:t>
      </w:r>
    </w:p>
    <w:p w:rsidR="007658AC" w:rsidRDefault="007658AC" w:rsidP="007658AC">
      <w:pPr>
        <w:spacing w:line="360" w:lineRule="auto"/>
        <w:rPr>
          <w:rFonts w:ascii="宋体" w:hAnsi="宋体"/>
          <w:b/>
          <w:bCs/>
          <w:color w:val="000000"/>
          <w:sz w:val="24"/>
        </w:rPr>
      </w:pPr>
      <w:r>
        <w:rPr>
          <w:rFonts w:ascii="宋体" w:hAnsi="宋体" w:hint="eastAsia"/>
          <w:color w:val="000000"/>
          <w:sz w:val="24"/>
        </w:rPr>
        <w:t>81.</w:t>
      </w:r>
      <w:r w:rsidRPr="007658AC">
        <w:rPr>
          <w:rFonts w:ascii="宋体" w:hAnsi="宋体" w:hint="eastAsia"/>
          <w:b/>
          <w:bCs/>
          <w:color w:val="000000"/>
          <w:sz w:val="24"/>
        </w:rPr>
        <w:t xml:space="preserve"> </w:t>
      </w:r>
      <w:r>
        <w:rPr>
          <w:rFonts w:ascii="宋体" w:hAnsi="宋体" w:hint="eastAsia"/>
          <w:b/>
          <w:bCs/>
          <w:color w:val="000000"/>
          <w:sz w:val="24"/>
        </w:rPr>
        <w:t>针对工程商我们可以具体提供哪些方面的支持？</w:t>
      </w:r>
    </w:p>
    <w:p w:rsidR="007658AC" w:rsidRDefault="007658AC" w:rsidP="007658AC">
      <w:pPr>
        <w:spacing w:line="360" w:lineRule="auto"/>
        <w:rPr>
          <w:rFonts w:ascii="宋体" w:hAnsi="宋体"/>
          <w:color w:val="000000"/>
          <w:sz w:val="24"/>
        </w:rPr>
      </w:pPr>
      <w:r>
        <w:rPr>
          <w:rFonts w:ascii="宋体" w:hAnsi="宋体" w:hint="eastAsia"/>
          <w:color w:val="000000"/>
          <w:sz w:val="24"/>
        </w:rPr>
        <w:t>答：谈判支持、服务支持、技术支持、产品支持。</w:t>
      </w:r>
    </w:p>
    <w:p w:rsidR="007658AC" w:rsidRDefault="007658AC" w:rsidP="007658AC">
      <w:pPr>
        <w:spacing w:line="360" w:lineRule="auto"/>
        <w:rPr>
          <w:rFonts w:ascii="宋体" w:hAnsi="宋体"/>
          <w:b/>
          <w:bCs/>
          <w:color w:val="000000"/>
          <w:sz w:val="24"/>
        </w:rPr>
      </w:pPr>
      <w:r>
        <w:rPr>
          <w:rFonts w:ascii="宋体" w:hAnsi="宋体" w:hint="eastAsia"/>
          <w:color w:val="000000"/>
          <w:sz w:val="24"/>
        </w:rPr>
        <w:t>82.</w:t>
      </w:r>
      <w:r w:rsidRPr="007658AC">
        <w:rPr>
          <w:rFonts w:ascii="宋体" w:hAnsi="宋体" w:hint="eastAsia"/>
          <w:b/>
          <w:bCs/>
          <w:color w:val="000000"/>
          <w:sz w:val="24"/>
        </w:rPr>
        <w:t xml:space="preserve"> </w:t>
      </w:r>
      <w:r>
        <w:rPr>
          <w:rFonts w:ascii="宋体" w:hAnsi="宋体" w:hint="eastAsia"/>
          <w:b/>
          <w:bCs/>
          <w:color w:val="000000"/>
          <w:sz w:val="24"/>
        </w:rPr>
        <w:t>有没有产品介绍图册，公司宣传图册？</w:t>
      </w:r>
    </w:p>
    <w:p w:rsidR="007658AC" w:rsidRDefault="007658AC" w:rsidP="007658AC">
      <w:pPr>
        <w:spacing w:line="360" w:lineRule="auto"/>
        <w:rPr>
          <w:rFonts w:ascii="宋体" w:hAnsi="宋体"/>
          <w:color w:val="000000"/>
          <w:sz w:val="24"/>
        </w:rPr>
      </w:pPr>
      <w:r>
        <w:rPr>
          <w:rFonts w:ascii="宋体" w:hAnsi="宋体" w:hint="eastAsia"/>
          <w:color w:val="000000"/>
          <w:sz w:val="24"/>
        </w:rPr>
        <w:t>答：有，公司有DM单页是免费提供的，相应的产品手册，宣传资料都非常齐全。</w:t>
      </w:r>
    </w:p>
    <w:p w:rsidR="007658AC" w:rsidRDefault="007658AC" w:rsidP="007658AC">
      <w:pPr>
        <w:spacing w:line="360" w:lineRule="auto"/>
        <w:rPr>
          <w:rFonts w:ascii="宋体" w:hAnsi="宋体"/>
          <w:b/>
          <w:bCs/>
          <w:color w:val="000000"/>
          <w:sz w:val="24"/>
        </w:rPr>
      </w:pPr>
      <w:r>
        <w:rPr>
          <w:rFonts w:ascii="宋体" w:hAnsi="宋体" w:hint="eastAsia"/>
          <w:color w:val="000000"/>
          <w:sz w:val="24"/>
        </w:rPr>
        <w:t>83.</w:t>
      </w:r>
      <w:r w:rsidRPr="007658AC">
        <w:rPr>
          <w:rFonts w:ascii="宋体" w:hAnsi="宋体" w:hint="eastAsia"/>
          <w:b/>
          <w:bCs/>
          <w:color w:val="000000"/>
          <w:sz w:val="24"/>
        </w:rPr>
        <w:t xml:space="preserve"> </w:t>
      </w:r>
      <w:r>
        <w:rPr>
          <w:rFonts w:ascii="宋体" w:hAnsi="宋体" w:hint="eastAsia"/>
          <w:b/>
          <w:bCs/>
          <w:color w:val="000000"/>
          <w:sz w:val="24"/>
        </w:rPr>
        <w:t>之后更换电池复杂吗？你们的电池是特制的么，需不需要专门问你们购买？</w:t>
      </w:r>
    </w:p>
    <w:p w:rsidR="007658AC" w:rsidRDefault="007658AC" w:rsidP="007658AC">
      <w:pPr>
        <w:spacing w:line="360" w:lineRule="auto"/>
        <w:rPr>
          <w:rFonts w:ascii="宋体" w:hAnsi="宋体"/>
          <w:color w:val="000000"/>
          <w:sz w:val="24"/>
        </w:rPr>
      </w:pPr>
      <w:r>
        <w:rPr>
          <w:rFonts w:ascii="宋体" w:hAnsi="宋体" w:hint="eastAsia"/>
          <w:color w:val="000000"/>
          <w:sz w:val="24"/>
        </w:rPr>
        <w:t>答：我们物联产品使用的电池都是最普通的五号干电池，外面到处都能买到。我们所有产品的一贯宗旨就是用户自己DIY，大到电器品牌型号、小到电池都完全自由，没有绑定。安装更换非常简单，就和更换普通遥控器或者玩具里电池的方法一样，拆开电池盖板，拆掉旧的电池，插进新的电池就完成了。</w:t>
      </w:r>
    </w:p>
    <w:p w:rsidR="007658AC" w:rsidRDefault="007658AC" w:rsidP="007658AC">
      <w:pPr>
        <w:spacing w:line="360" w:lineRule="auto"/>
        <w:rPr>
          <w:rFonts w:ascii="宋体" w:hAnsi="宋体"/>
          <w:b/>
          <w:bCs/>
          <w:color w:val="000000"/>
          <w:sz w:val="24"/>
        </w:rPr>
      </w:pPr>
      <w:r>
        <w:rPr>
          <w:rFonts w:ascii="宋体" w:hAnsi="宋体" w:hint="eastAsia"/>
          <w:color w:val="000000"/>
          <w:sz w:val="24"/>
        </w:rPr>
        <w:t>84.</w:t>
      </w:r>
      <w:r w:rsidRPr="007658AC">
        <w:rPr>
          <w:rFonts w:ascii="宋体" w:hAnsi="宋体" w:hint="eastAsia"/>
          <w:b/>
          <w:bCs/>
          <w:color w:val="000000"/>
          <w:sz w:val="24"/>
        </w:rPr>
        <w:t xml:space="preserve"> </w:t>
      </w:r>
      <w:r>
        <w:rPr>
          <w:rFonts w:ascii="宋体" w:hAnsi="宋体" w:hint="eastAsia"/>
          <w:b/>
          <w:bCs/>
          <w:color w:val="000000"/>
          <w:sz w:val="24"/>
        </w:rPr>
        <w:t>软件更新的版本高了之后，我以前买的硬件产品还兼容吗？</w:t>
      </w:r>
    </w:p>
    <w:p w:rsidR="007658AC" w:rsidRDefault="007658AC" w:rsidP="007658AC">
      <w:pPr>
        <w:spacing w:line="360" w:lineRule="auto"/>
        <w:rPr>
          <w:rFonts w:ascii="宋体" w:hAnsi="宋体"/>
          <w:color w:val="000000"/>
          <w:sz w:val="24"/>
        </w:rPr>
      </w:pPr>
      <w:r>
        <w:rPr>
          <w:rFonts w:ascii="宋体" w:hAnsi="宋体" w:hint="eastAsia"/>
          <w:color w:val="000000"/>
          <w:sz w:val="24"/>
        </w:rPr>
        <w:t>答：当然兼容，我们的产品构成了一套非常完整的体系，高版本的软件都向下兼容以前的产品和功能。</w:t>
      </w:r>
    </w:p>
    <w:p w:rsidR="007658AC" w:rsidRDefault="007658AC" w:rsidP="007658AC">
      <w:pPr>
        <w:spacing w:line="360" w:lineRule="auto"/>
        <w:rPr>
          <w:rFonts w:ascii="宋体" w:hAnsi="宋体"/>
          <w:b/>
          <w:bCs/>
          <w:color w:val="000000"/>
          <w:sz w:val="24"/>
        </w:rPr>
      </w:pPr>
      <w:r>
        <w:rPr>
          <w:rFonts w:ascii="宋体" w:hAnsi="宋体" w:hint="eastAsia"/>
          <w:color w:val="000000"/>
          <w:sz w:val="24"/>
        </w:rPr>
        <w:t>85.</w:t>
      </w:r>
      <w:r w:rsidRPr="007658AC">
        <w:rPr>
          <w:rFonts w:ascii="宋体" w:hAnsi="宋体" w:hint="eastAsia"/>
          <w:b/>
          <w:bCs/>
          <w:color w:val="000000"/>
          <w:sz w:val="24"/>
        </w:rPr>
        <w:t xml:space="preserve"> </w:t>
      </w:r>
      <w:r>
        <w:rPr>
          <w:rFonts w:ascii="宋体" w:hAnsi="宋体" w:hint="eastAsia"/>
          <w:b/>
          <w:bCs/>
          <w:color w:val="000000"/>
          <w:sz w:val="24"/>
        </w:rPr>
        <w:t>买了你们的产品后，有没有一条龙服务，包括硬件安装、软件下载安装设置等？</w:t>
      </w:r>
    </w:p>
    <w:p w:rsidR="007658AC" w:rsidRDefault="007658AC" w:rsidP="007658AC">
      <w:pPr>
        <w:spacing w:line="360" w:lineRule="auto"/>
        <w:rPr>
          <w:rFonts w:ascii="宋体" w:hAnsi="宋体"/>
          <w:color w:val="000000"/>
          <w:sz w:val="24"/>
        </w:rPr>
      </w:pPr>
      <w:r>
        <w:rPr>
          <w:rFonts w:ascii="宋体" w:hAnsi="宋体" w:hint="eastAsia"/>
          <w:color w:val="000000"/>
          <w:sz w:val="24"/>
        </w:rPr>
        <w:t>答：当然有，我们的代理商和经销商会提供相应的安装与设置，给用户最好的服务。当然，在代理商和经销商设置的基础上，用户也可以自己学习设置安装的方法。因为我们的产品的安装非常简单，无论软硬件都支持用户自己</w:t>
      </w:r>
      <w:proofErr w:type="spellStart"/>
      <w:r>
        <w:rPr>
          <w:rFonts w:ascii="宋体" w:hAnsi="宋体" w:hint="eastAsia"/>
          <w:color w:val="000000"/>
          <w:sz w:val="24"/>
        </w:rPr>
        <w:t>diy</w:t>
      </w:r>
      <w:proofErr w:type="spellEnd"/>
      <w:r>
        <w:rPr>
          <w:rFonts w:ascii="宋体" w:hAnsi="宋体" w:hint="eastAsia"/>
          <w:color w:val="000000"/>
          <w:sz w:val="24"/>
        </w:rPr>
        <w:t>。 设置也不需要有专业的技术背景，操作简单，非常方便简单。</w:t>
      </w:r>
    </w:p>
    <w:p w:rsidR="007658AC" w:rsidRDefault="007658AC" w:rsidP="007658AC">
      <w:pPr>
        <w:spacing w:line="360" w:lineRule="auto"/>
        <w:rPr>
          <w:rFonts w:ascii="宋体" w:hAnsi="宋体"/>
          <w:b/>
          <w:bCs/>
          <w:color w:val="000000"/>
          <w:sz w:val="24"/>
        </w:rPr>
      </w:pPr>
      <w:r>
        <w:rPr>
          <w:rFonts w:ascii="宋体" w:hAnsi="宋体" w:hint="eastAsia"/>
          <w:color w:val="000000"/>
          <w:sz w:val="24"/>
        </w:rPr>
        <w:t>86.</w:t>
      </w:r>
      <w:r w:rsidRPr="007658AC">
        <w:rPr>
          <w:rFonts w:ascii="宋体" w:hAnsi="宋体" w:hint="eastAsia"/>
          <w:b/>
          <w:bCs/>
          <w:color w:val="000000"/>
          <w:sz w:val="24"/>
        </w:rPr>
        <w:t xml:space="preserve"> </w:t>
      </w:r>
      <w:r>
        <w:rPr>
          <w:rFonts w:ascii="宋体" w:hAnsi="宋体" w:hint="eastAsia"/>
          <w:b/>
          <w:bCs/>
          <w:color w:val="000000"/>
          <w:sz w:val="24"/>
        </w:rPr>
        <w:t>你们的产品很多，我不知道该买哪些，有什么建议吗？</w:t>
      </w:r>
    </w:p>
    <w:p w:rsidR="007658AC" w:rsidRDefault="007658AC" w:rsidP="007658AC">
      <w:pPr>
        <w:spacing w:line="360" w:lineRule="auto"/>
        <w:rPr>
          <w:rFonts w:ascii="宋体" w:hAnsi="宋体"/>
          <w:color w:val="000000"/>
          <w:sz w:val="24"/>
        </w:rPr>
      </w:pPr>
      <w:r>
        <w:rPr>
          <w:rFonts w:ascii="宋体" w:hAnsi="宋体" w:hint="eastAsia"/>
          <w:color w:val="000000"/>
          <w:sz w:val="24"/>
        </w:rPr>
        <w:t>答：我们有设定好的套餐，针对不同房型、不同面积大小、不同功能需求等做了各种不同的配置，买回去就能用。在这个基础上，也可以根据你家实际情况对套装进行筛选。同样的，你也可以将你的需求和想要实现的功能列出来，我们的代理商和经销商会帮你选配好相应的产品，这一点完全可以放心。</w:t>
      </w:r>
    </w:p>
    <w:p w:rsidR="007658AC" w:rsidRDefault="007658AC" w:rsidP="007658AC">
      <w:pPr>
        <w:spacing w:line="360" w:lineRule="auto"/>
        <w:rPr>
          <w:rFonts w:ascii="宋体" w:hAnsi="宋体"/>
          <w:b/>
          <w:bCs/>
          <w:color w:val="000000"/>
          <w:sz w:val="24"/>
        </w:rPr>
      </w:pPr>
      <w:r>
        <w:rPr>
          <w:rFonts w:ascii="宋体" w:hAnsi="宋体" w:hint="eastAsia"/>
          <w:color w:val="000000"/>
          <w:sz w:val="24"/>
        </w:rPr>
        <w:t>87.</w:t>
      </w:r>
      <w:r w:rsidRPr="007658AC">
        <w:rPr>
          <w:rFonts w:ascii="宋体" w:hAnsi="宋体" w:hint="eastAsia"/>
          <w:b/>
          <w:bCs/>
          <w:color w:val="000000"/>
          <w:sz w:val="24"/>
        </w:rPr>
        <w:t xml:space="preserve"> </w:t>
      </w:r>
      <w:r>
        <w:rPr>
          <w:rFonts w:ascii="宋体" w:hAnsi="宋体" w:hint="eastAsia"/>
          <w:b/>
          <w:bCs/>
          <w:color w:val="000000"/>
          <w:sz w:val="24"/>
        </w:rPr>
        <w:t>买了你们的产品，每个月是不是还有后续的月租、维护费什么的？</w:t>
      </w:r>
    </w:p>
    <w:p w:rsidR="007658AC" w:rsidRDefault="007658AC" w:rsidP="007658AC">
      <w:pPr>
        <w:spacing w:line="360" w:lineRule="auto"/>
        <w:rPr>
          <w:rFonts w:ascii="宋体" w:hAnsi="宋体"/>
          <w:color w:val="000000"/>
          <w:sz w:val="24"/>
        </w:rPr>
      </w:pPr>
      <w:r>
        <w:rPr>
          <w:rFonts w:ascii="宋体" w:hAnsi="宋体" w:hint="eastAsia"/>
          <w:color w:val="000000"/>
          <w:sz w:val="24"/>
        </w:rPr>
        <w:t>答：如果是一次性付款购买我们的产品，之后是没有</w:t>
      </w:r>
      <w:proofErr w:type="gramStart"/>
      <w:r>
        <w:rPr>
          <w:rFonts w:ascii="宋体" w:hAnsi="宋体" w:hint="eastAsia"/>
          <w:color w:val="000000"/>
          <w:sz w:val="24"/>
        </w:rPr>
        <w:t>有</w:t>
      </w:r>
      <w:proofErr w:type="gramEnd"/>
      <w:r>
        <w:rPr>
          <w:rFonts w:ascii="宋体" w:hAnsi="宋体" w:hint="eastAsia"/>
          <w:color w:val="000000"/>
          <w:sz w:val="24"/>
        </w:rPr>
        <w:t>这些额外的费用的。如果你是以分期付款或者租赁的方式向我们的代理商和经销商购买的，那可以根据当时双方的约定每月支付一定的费用。</w:t>
      </w:r>
    </w:p>
    <w:p w:rsidR="007658AC" w:rsidRDefault="007658AC" w:rsidP="007658AC">
      <w:pPr>
        <w:spacing w:line="360" w:lineRule="auto"/>
        <w:rPr>
          <w:rFonts w:ascii="宋体" w:hAnsi="宋体"/>
          <w:b/>
          <w:bCs/>
          <w:color w:val="000000"/>
          <w:sz w:val="24"/>
        </w:rPr>
      </w:pPr>
      <w:r>
        <w:rPr>
          <w:rFonts w:ascii="宋体" w:hAnsi="宋体" w:hint="eastAsia"/>
          <w:color w:val="000000"/>
          <w:sz w:val="24"/>
        </w:rPr>
        <w:t>88.</w:t>
      </w:r>
      <w:r w:rsidRPr="007658AC">
        <w:rPr>
          <w:rFonts w:ascii="宋体" w:hAnsi="宋体" w:hint="eastAsia"/>
          <w:b/>
          <w:bCs/>
          <w:color w:val="000000"/>
          <w:sz w:val="24"/>
        </w:rPr>
        <w:t xml:space="preserve"> </w:t>
      </w:r>
      <w:r>
        <w:rPr>
          <w:rFonts w:ascii="宋体" w:hAnsi="宋体" w:hint="eastAsia"/>
          <w:b/>
          <w:bCs/>
          <w:color w:val="000000"/>
          <w:sz w:val="24"/>
        </w:rPr>
        <w:t>遇到软件更新，必须更新吗？不更新还能用么？</w:t>
      </w:r>
    </w:p>
    <w:p w:rsidR="007658AC" w:rsidRDefault="007658AC" w:rsidP="007658AC">
      <w:pPr>
        <w:spacing w:line="360" w:lineRule="auto"/>
        <w:rPr>
          <w:rFonts w:ascii="宋体" w:hAnsi="宋体"/>
          <w:color w:val="000000"/>
          <w:sz w:val="24"/>
        </w:rPr>
      </w:pPr>
      <w:r>
        <w:rPr>
          <w:rFonts w:ascii="宋体" w:hAnsi="宋体" w:hint="eastAsia"/>
          <w:color w:val="000000"/>
          <w:sz w:val="24"/>
        </w:rPr>
        <w:t>答：不更新也是可以用的，但建议更新。因为每次新版本发布，都会有相应的新的功能，对于日常操作会更方便快捷。</w:t>
      </w:r>
    </w:p>
    <w:p w:rsidR="007658AC" w:rsidRDefault="007658AC" w:rsidP="007658AC">
      <w:pPr>
        <w:spacing w:line="360" w:lineRule="auto"/>
        <w:rPr>
          <w:rFonts w:ascii="宋体" w:hAnsi="宋体"/>
          <w:b/>
          <w:bCs/>
          <w:color w:val="000000"/>
          <w:sz w:val="24"/>
        </w:rPr>
      </w:pPr>
      <w:r>
        <w:rPr>
          <w:rFonts w:ascii="宋体" w:hAnsi="宋体" w:hint="eastAsia"/>
          <w:color w:val="000000"/>
          <w:sz w:val="24"/>
        </w:rPr>
        <w:t>89.</w:t>
      </w:r>
      <w:r w:rsidRPr="007658AC">
        <w:rPr>
          <w:rFonts w:ascii="宋体" w:hAnsi="宋体" w:hint="eastAsia"/>
          <w:b/>
          <w:bCs/>
          <w:color w:val="000000"/>
          <w:sz w:val="24"/>
        </w:rPr>
        <w:t xml:space="preserve"> </w:t>
      </w:r>
      <w:r>
        <w:rPr>
          <w:rFonts w:ascii="宋体" w:hAnsi="宋体" w:hint="eastAsia"/>
          <w:b/>
          <w:bCs/>
          <w:color w:val="000000"/>
          <w:sz w:val="24"/>
        </w:rPr>
        <w:t>换手机了怎么办，还能使用么？</w:t>
      </w:r>
    </w:p>
    <w:p w:rsidR="007658AC" w:rsidRDefault="007658AC" w:rsidP="007658AC">
      <w:pPr>
        <w:spacing w:line="360" w:lineRule="auto"/>
        <w:rPr>
          <w:rFonts w:ascii="宋体" w:hAnsi="宋体"/>
          <w:color w:val="000000"/>
          <w:sz w:val="24"/>
        </w:rPr>
      </w:pPr>
      <w:r>
        <w:rPr>
          <w:rFonts w:ascii="宋体" w:hAnsi="宋体" w:hint="eastAsia"/>
          <w:color w:val="000000"/>
          <w:sz w:val="24"/>
        </w:rPr>
        <w:t>答：新手机只需要重新下载软件登陆即可，之前的设定都保留在云端服务器和网关上，使用方法完全一模一样。</w:t>
      </w:r>
    </w:p>
    <w:p w:rsidR="007658AC" w:rsidRDefault="007658AC" w:rsidP="007658AC">
      <w:pPr>
        <w:spacing w:line="360" w:lineRule="auto"/>
        <w:rPr>
          <w:rFonts w:ascii="宋体" w:hAnsi="宋体"/>
          <w:b/>
          <w:bCs/>
          <w:color w:val="000000"/>
          <w:sz w:val="24"/>
        </w:rPr>
      </w:pPr>
      <w:r>
        <w:rPr>
          <w:rFonts w:ascii="宋体" w:hAnsi="宋体" w:hint="eastAsia"/>
          <w:color w:val="000000"/>
          <w:sz w:val="24"/>
        </w:rPr>
        <w:t>90.</w:t>
      </w:r>
      <w:r w:rsidRPr="007658AC">
        <w:rPr>
          <w:rFonts w:ascii="宋体" w:hAnsi="宋体" w:hint="eastAsia"/>
          <w:b/>
          <w:bCs/>
          <w:color w:val="000000"/>
          <w:sz w:val="24"/>
        </w:rPr>
        <w:t xml:space="preserve"> </w:t>
      </w:r>
      <w:r>
        <w:rPr>
          <w:rFonts w:ascii="宋体" w:hAnsi="宋体" w:hint="eastAsia"/>
          <w:b/>
          <w:bCs/>
          <w:color w:val="000000"/>
          <w:sz w:val="24"/>
        </w:rPr>
        <w:t>我的手机号码是联通的，对使用有影响吗？</w:t>
      </w:r>
    </w:p>
    <w:p w:rsidR="007658AC" w:rsidRDefault="007658AC" w:rsidP="007658AC">
      <w:pPr>
        <w:spacing w:line="360" w:lineRule="auto"/>
        <w:rPr>
          <w:rFonts w:ascii="宋体" w:hAnsi="宋体"/>
          <w:color w:val="000000"/>
          <w:sz w:val="24"/>
        </w:rPr>
      </w:pPr>
      <w:r>
        <w:rPr>
          <w:rFonts w:ascii="宋体" w:hAnsi="宋体" w:hint="eastAsia"/>
          <w:color w:val="000000"/>
          <w:sz w:val="24"/>
        </w:rPr>
        <w:t>答：我们的软件走的是英特网，只要你的手机可以通过</w:t>
      </w:r>
      <w:smartTag w:uri="urn:schemas-microsoft-com:office:smarttags" w:element="chmetcnv">
        <w:smartTagPr>
          <w:attr w:name="UnitName" w:val="g"/>
          <w:attr w:name="SourceValue" w:val="3"/>
          <w:attr w:name="HasSpace" w:val="False"/>
          <w:attr w:name="Negative" w:val="False"/>
          <w:attr w:name="NumberType" w:val="1"/>
          <w:attr w:name="TCSC" w:val="0"/>
        </w:smartTagPr>
        <w:r>
          <w:rPr>
            <w:rFonts w:ascii="宋体" w:hAnsi="宋体" w:hint="eastAsia"/>
            <w:color w:val="000000"/>
            <w:sz w:val="24"/>
          </w:rPr>
          <w:t>3G</w:t>
        </w:r>
      </w:smartTag>
      <w:r>
        <w:rPr>
          <w:rFonts w:ascii="宋体" w:hAnsi="宋体" w:hint="eastAsia"/>
          <w:color w:val="000000"/>
          <w:sz w:val="24"/>
        </w:rPr>
        <w:t>、</w:t>
      </w:r>
      <w:proofErr w:type="spellStart"/>
      <w:r>
        <w:rPr>
          <w:rFonts w:ascii="宋体" w:hAnsi="宋体" w:hint="eastAsia"/>
          <w:color w:val="000000"/>
          <w:sz w:val="24"/>
        </w:rPr>
        <w:t>Wifi</w:t>
      </w:r>
      <w:proofErr w:type="spellEnd"/>
      <w:r>
        <w:rPr>
          <w:rFonts w:ascii="宋体" w:hAnsi="宋体" w:hint="eastAsia"/>
          <w:color w:val="000000"/>
          <w:sz w:val="24"/>
        </w:rPr>
        <w:t>等方式连接到网络上即可正常操作，与使用的号码或者服务商无关。</w:t>
      </w:r>
    </w:p>
    <w:p w:rsidR="007658AC" w:rsidRDefault="007658AC" w:rsidP="007658AC">
      <w:pPr>
        <w:spacing w:line="360" w:lineRule="auto"/>
        <w:rPr>
          <w:rFonts w:ascii="宋体" w:hAnsi="宋体"/>
          <w:b/>
          <w:bCs/>
          <w:color w:val="000000"/>
          <w:sz w:val="24"/>
        </w:rPr>
      </w:pPr>
      <w:r>
        <w:rPr>
          <w:rFonts w:ascii="宋体" w:hAnsi="宋体" w:hint="eastAsia"/>
          <w:b/>
          <w:bCs/>
          <w:color w:val="000000"/>
          <w:sz w:val="24"/>
        </w:rPr>
        <w:t>91.我有2套房子，都安装了你们的产品，但手机只有一个，怎么办？是不是还要准备一个手机？</w:t>
      </w:r>
    </w:p>
    <w:p w:rsidR="007658AC" w:rsidRDefault="007658AC" w:rsidP="007658AC">
      <w:pPr>
        <w:spacing w:line="360" w:lineRule="auto"/>
        <w:rPr>
          <w:rFonts w:ascii="宋体" w:hAnsi="宋体"/>
          <w:color w:val="000000"/>
          <w:sz w:val="24"/>
        </w:rPr>
      </w:pPr>
      <w:r>
        <w:rPr>
          <w:rFonts w:ascii="宋体" w:hAnsi="宋体" w:hint="eastAsia"/>
          <w:color w:val="000000"/>
          <w:sz w:val="24"/>
        </w:rPr>
        <w:t>答：手机上安装了我们的软件后，可以在一个账户里操作，使用非常方便，不需要重新准备一个手机，也不需要再注册一个账户这么麻烦。</w:t>
      </w:r>
    </w:p>
    <w:p w:rsidR="007658AC" w:rsidRDefault="007658AC" w:rsidP="007658AC">
      <w:pPr>
        <w:spacing w:line="360" w:lineRule="auto"/>
        <w:rPr>
          <w:rFonts w:ascii="宋体" w:hAnsi="宋体"/>
          <w:b/>
          <w:bCs/>
          <w:color w:val="000000"/>
          <w:sz w:val="24"/>
        </w:rPr>
      </w:pPr>
      <w:r>
        <w:rPr>
          <w:rFonts w:ascii="宋体" w:hAnsi="宋体" w:hint="eastAsia"/>
          <w:b/>
          <w:bCs/>
          <w:color w:val="000000"/>
          <w:sz w:val="24"/>
        </w:rPr>
        <w:t>92软件“区域”里的内容是软件自带设定好的吗？是不是</w:t>
      </w:r>
      <w:proofErr w:type="gramStart"/>
      <w:r>
        <w:rPr>
          <w:rFonts w:ascii="宋体" w:hAnsi="宋体" w:hint="eastAsia"/>
          <w:b/>
          <w:bCs/>
          <w:color w:val="000000"/>
          <w:sz w:val="24"/>
        </w:rPr>
        <w:t>预先要</w:t>
      </w:r>
      <w:proofErr w:type="gramEnd"/>
      <w:r>
        <w:rPr>
          <w:rFonts w:ascii="宋体" w:hAnsi="宋体" w:hint="eastAsia"/>
          <w:b/>
          <w:bCs/>
          <w:color w:val="000000"/>
          <w:sz w:val="24"/>
        </w:rPr>
        <w:t>提供我家的户型布局或者其他要求给你们，由你们提前设定？</w:t>
      </w:r>
    </w:p>
    <w:p w:rsidR="007658AC" w:rsidRDefault="007658AC" w:rsidP="007658AC">
      <w:pPr>
        <w:spacing w:line="360" w:lineRule="auto"/>
        <w:rPr>
          <w:rFonts w:ascii="宋体" w:hAnsi="宋体"/>
          <w:color w:val="000000"/>
          <w:sz w:val="24"/>
        </w:rPr>
      </w:pPr>
      <w:r>
        <w:rPr>
          <w:rFonts w:ascii="宋体" w:hAnsi="宋体" w:hint="eastAsia"/>
          <w:color w:val="000000"/>
          <w:sz w:val="24"/>
        </w:rPr>
        <w:t>答：完全不需要，软件安装好后，“区域”里是空的，具体的房间与布局这些都是用户自己编辑设定的。</w:t>
      </w:r>
    </w:p>
    <w:p w:rsidR="007658AC" w:rsidRDefault="007658AC" w:rsidP="007658AC">
      <w:pPr>
        <w:spacing w:line="360" w:lineRule="auto"/>
        <w:rPr>
          <w:rFonts w:ascii="宋体" w:hAnsi="宋体"/>
          <w:b/>
          <w:bCs/>
          <w:color w:val="000000"/>
          <w:sz w:val="24"/>
        </w:rPr>
      </w:pPr>
      <w:r>
        <w:rPr>
          <w:rFonts w:ascii="宋体" w:hAnsi="宋体" w:hint="eastAsia"/>
          <w:color w:val="000000"/>
          <w:sz w:val="24"/>
        </w:rPr>
        <w:t>93.</w:t>
      </w:r>
      <w:r w:rsidRPr="007658AC">
        <w:rPr>
          <w:rFonts w:ascii="宋体" w:hAnsi="宋体" w:hint="eastAsia"/>
          <w:b/>
          <w:bCs/>
          <w:color w:val="000000"/>
          <w:sz w:val="24"/>
        </w:rPr>
        <w:t xml:space="preserve"> </w:t>
      </w:r>
      <w:r>
        <w:rPr>
          <w:rFonts w:ascii="宋体" w:hAnsi="宋体" w:hint="eastAsia"/>
          <w:b/>
          <w:bCs/>
          <w:color w:val="000000"/>
          <w:sz w:val="24"/>
        </w:rPr>
        <w:t>历史报警信息能删除么，会不会占据很多的空间？</w:t>
      </w:r>
    </w:p>
    <w:p w:rsidR="007658AC" w:rsidRDefault="007658AC" w:rsidP="007658AC">
      <w:pPr>
        <w:spacing w:line="360" w:lineRule="auto"/>
        <w:rPr>
          <w:rFonts w:ascii="宋体" w:hAnsi="宋体"/>
          <w:color w:val="000000"/>
          <w:sz w:val="24"/>
        </w:rPr>
      </w:pPr>
      <w:r>
        <w:rPr>
          <w:rFonts w:ascii="宋体" w:hAnsi="宋体" w:hint="eastAsia"/>
          <w:color w:val="000000"/>
          <w:sz w:val="24"/>
        </w:rPr>
        <w:t>答：可以删除，在报警列</w:t>
      </w:r>
      <w:proofErr w:type="gramStart"/>
      <w:r>
        <w:rPr>
          <w:rFonts w:ascii="宋体" w:hAnsi="宋体" w:hint="eastAsia"/>
          <w:color w:val="000000"/>
          <w:sz w:val="24"/>
        </w:rPr>
        <w:t>表里长按三秒</w:t>
      </w:r>
      <w:proofErr w:type="gramEnd"/>
      <w:r>
        <w:rPr>
          <w:rFonts w:ascii="宋体" w:hAnsi="宋体" w:hint="eastAsia"/>
          <w:color w:val="000000"/>
          <w:sz w:val="24"/>
        </w:rPr>
        <w:t>，即会跳出询问“是否删除”的对话框，也可以在“更多”里找到相应的删除操作。我们的软件架构精巧，即使不删除也不会占据很多的存储空间。</w:t>
      </w:r>
    </w:p>
    <w:p w:rsidR="007658AC" w:rsidRDefault="007658AC" w:rsidP="007658AC">
      <w:pPr>
        <w:spacing w:line="360" w:lineRule="auto"/>
        <w:rPr>
          <w:rFonts w:ascii="宋体" w:hAnsi="宋体"/>
          <w:b/>
          <w:bCs/>
          <w:color w:val="000000"/>
          <w:sz w:val="24"/>
        </w:rPr>
      </w:pPr>
      <w:r>
        <w:rPr>
          <w:rFonts w:ascii="宋体" w:hAnsi="宋体" w:hint="eastAsia"/>
          <w:color w:val="000000"/>
          <w:sz w:val="24"/>
        </w:rPr>
        <w:t>94.</w:t>
      </w:r>
      <w:r w:rsidRPr="007658AC">
        <w:rPr>
          <w:rFonts w:ascii="宋体" w:hAnsi="宋体" w:hint="eastAsia"/>
          <w:b/>
          <w:bCs/>
          <w:color w:val="000000"/>
          <w:sz w:val="24"/>
        </w:rPr>
        <w:t xml:space="preserve"> </w:t>
      </w:r>
      <w:r>
        <w:rPr>
          <w:rFonts w:ascii="宋体" w:hAnsi="宋体" w:hint="eastAsia"/>
          <w:b/>
          <w:bCs/>
          <w:color w:val="000000"/>
          <w:sz w:val="24"/>
        </w:rPr>
        <w:t>软件中“场景”和“区域”里有数量的上限吗？</w:t>
      </w:r>
    </w:p>
    <w:p w:rsidR="007658AC" w:rsidRPr="007658AC" w:rsidRDefault="007658AC" w:rsidP="007658AC">
      <w:pPr>
        <w:spacing w:line="360" w:lineRule="auto"/>
        <w:rPr>
          <w:rFonts w:ascii="宋体" w:hAnsi="宋体"/>
          <w:color w:val="000000"/>
          <w:sz w:val="24"/>
        </w:rPr>
      </w:pPr>
      <w:r>
        <w:rPr>
          <w:rFonts w:ascii="宋体" w:hAnsi="宋体" w:hint="eastAsia"/>
          <w:color w:val="000000"/>
          <w:sz w:val="24"/>
        </w:rPr>
        <w:t>答：没有上限，用户可以任意添加多个场景功能或家庭生活区域范围。</w:t>
      </w:r>
    </w:p>
    <w:p w:rsidR="007658AC" w:rsidRPr="007658AC" w:rsidRDefault="007658AC" w:rsidP="007658AC">
      <w:pPr>
        <w:spacing w:line="360" w:lineRule="auto"/>
        <w:rPr>
          <w:rFonts w:ascii="宋体" w:hAnsi="宋体"/>
          <w:color w:val="000000"/>
          <w:sz w:val="24"/>
        </w:rPr>
      </w:pPr>
    </w:p>
    <w:p w:rsidR="007658AC" w:rsidRDefault="007658AC" w:rsidP="007658AC">
      <w:pPr>
        <w:spacing w:line="360" w:lineRule="auto"/>
        <w:rPr>
          <w:rFonts w:ascii="宋体" w:hAnsi="宋体"/>
          <w:color w:val="000000"/>
          <w:sz w:val="24"/>
        </w:rPr>
      </w:pPr>
      <w:r>
        <w:rPr>
          <w:rFonts w:ascii="宋体" w:hAnsi="宋体" w:hint="eastAsia"/>
          <w:color w:val="000000"/>
          <w:sz w:val="24"/>
        </w:rPr>
        <w:t>95</w:t>
      </w:r>
      <w:r w:rsidR="0087791F">
        <w:rPr>
          <w:rFonts w:ascii="宋体" w:hAnsi="宋体" w:hint="eastAsia"/>
          <w:color w:val="000000"/>
          <w:sz w:val="24"/>
        </w:rPr>
        <w:t>.</w:t>
      </w:r>
      <w:r w:rsidR="00DB13C7" w:rsidRPr="00DB13C7">
        <w:rPr>
          <w:rFonts w:hint="eastAsia"/>
        </w:rPr>
        <w:t xml:space="preserve"> </w:t>
      </w:r>
      <w:r w:rsidR="00DB13C7" w:rsidRPr="00DB13C7">
        <w:rPr>
          <w:rFonts w:ascii="宋体" w:hAnsi="宋体" w:hint="eastAsia"/>
          <w:color w:val="000000"/>
          <w:sz w:val="24"/>
        </w:rPr>
        <w:t>如何使用预警操作的开启关闭和自选时间功能？预警开启关闭意味着什么？</w:t>
      </w:r>
    </w:p>
    <w:p w:rsidR="00DB13C7" w:rsidRDefault="00DB13C7" w:rsidP="007658AC">
      <w:pPr>
        <w:spacing w:line="360" w:lineRule="auto"/>
        <w:rPr>
          <w:rFonts w:asciiTheme="minorEastAsia" w:hAnsiTheme="minorEastAsia"/>
          <w:color w:val="5C6467"/>
          <w:szCs w:val="21"/>
        </w:rPr>
      </w:pPr>
      <w:r w:rsidRPr="00DB13C7">
        <w:rPr>
          <w:rFonts w:asciiTheme="minorEastAsia" w:hAnsiTheme="minorEastAsia" w:hint="eastAsia"/>
          <w:color w:val="5C6467"/>
          <w:szCs w:val="21"/>
        </w:rPr>
        <w:t>登录后点击查看产品，在信息查看中点击进入，开启预警，关闭预警，自选时间功能</w:t>
      </w:r>
      <w:r w:rsidRPr="00DB13C7">
        <w:rPr>
          <w:rFonts w:asciiTheme="minorEastAsia" w:hAnsiTheme="minorEastAsia" w:hint="eastAsia"/>
          <w:color w:val="5C6467"/>
          <w:szCs w:val="21"/>
        </w:rPr>
        <w:br/>
        <w:t>1).自选时间：在您自定义的时间内发送预警。如果</w:t>
      </w:r>
      <w:proofErr w:type="gramStart"/>
      <w:r w:rsidRPr="00DB13C7">
        <w:rPr>
          <w:rFonts w:asciiTheme="minorEastAsia" w:hAnsiTheme="minorEastAsia" w:hint="eastAsia"/>
          <w:color w:val="5C6467"/>
          <w:szCs w:val="21"/>
        </w:rPr>
        <w:t>不在您</w:t>
      </w:r>
      <w:proofErr w:type="gramEnd"/>
      <w:r w:rsidRPr="00DB13C7">
        <w:rPr>
          <w:rFonts w:asciiTheme="minorEastAsia" w:hAnsiTheme="minorEastAsia" w:hint="eastAsia"/>
          <w:color w:val="5C6467"/>
          <w:szCs w:val="21"/>
        </w:rPr>
        <w:t>的自选时间内，将不发送预警，但依然保存记录。</w:t>
      </w:r>
      <w:r w:rsidRPr="00DB13C7">
        <w:rPr>
          <w:rFonts w:asciiTheme="minorEastAsia" w:hAnsiTheme="minorEastAsia" w:hint="eastAsia"/>
          <w:color w:val="5C6467"/>
          <w:szCs w:val="21"/>
        </w:rPr>
        <w:br/>
        <w:t>2).开启预警：报警短信会发送至邮箱和手机，并且记录会保存</w:t>
      </w:r>
      <w:r w:rsidRPr="00DB13C7">
        <w:rPr>
          <w:rFonts w:asciiTheme="minorEastAsia" w:hAnsiTheme="minorEastAsia" w:hint="eastAsia"/>
          <w:color w:val="5C6467"/>
          <w:szCs w:val="21"/>
        </w:rPr>
        <w:br/>
        <w:t>3).关闭预警：报警短信将不发送，但记录依然保存</w:t>
      </w:r>
    </w:p>
    <w:p w:rsidR="00DB13C7" w:rsidRPr="00DB13C7" w:rsidRDefault="00DB13C7" w:rsidP="00DB13C7">
      <w:pPr>
        <w:spacing w:line="360" w:lineRule="auto"/>
        <w:rPr>
          <w:rFonts w:asciiTheme="minorEastAsia" w:hAnsiTheme="minorEastAsia"/>
          <w:color w:val="5C6467"/>
          <w:szCs w:val="21"/>
        </w:rPr>
      </w:pPr>
      <w:r>
        <w:rPr>
          <w:rFonts w:asciiTheme="minorEastAsia" w:hAnsiTheme="minorEastAsia" w:hint="eastAsia"/>
          <w:color w:val="5C6467"/>
          <w:szCs w:val="21"/>
        </w:rPr>
        <w:t>96.</w:t>
      </w:r>
      <w:r w:rsidRPr="00DB13C7">
        <w:rPr>
          <w:rFonts w:asciiTheme="minorEastAsia" w:hAnsiTheme="minorEastAsia" w:hint="eastAsia"/>
          <w:color w:val="5C6467"/>
          <w:szCs w:val="21"/>
        </w:rPr>
        <w:t xml:space="preserve"> 预警设置怎么手机绑定的手机邮箱？具体如何操作？</w:t>
      </w:r>
    </w:p>
    <w:p w:rsidR="00DB13C7" w:rsidRDefault="00DB13C7" w:rsidP="00DB13C7">
      <w:pPr>
        <w:spacing w:line="360" w:lineRule="auto"/>
        <w:ind w:firstLineChars="150" w:firstLine="315"/>
        <w:rPr>
          <w:rFonts w:asciiTheme="minorEastAsia" w:hAnsiTheme="minorEastAsia"/>
          <w:color w:val="5C6467"/>
          <w:szCs w:val="21"/>
        </w:rPr>
      </w:pPr>
      <w:r w:rsidRPr="00DB13C7">
        <w:rPr>
          <w:rFonts w:asciiTheme="minorEastAsia" w:hAnsiTheme="minorEastAsia" w:hint="eastAsia"/>
          <w:color w:val="5C6467"/>
          <w:szCs w:val="21"/>
        </w:rPr>
        <w:t>在预警设置电子邮件报警时：使用电信/移动/联通的手机绑定邮箱；当有报警信息发送时；手机可接收免费的短信邮件报警通知。对于已开通或已激活的电信/移动/联通手机邮箱， 登录系统后，产品配置界面的电子邮件设置后面，输入手机</w:t>
      </w:r>
      <w:proofErr w:type="gramStart"/>
      <w:r w:rsidRPr="00DB13C7">
        <w:rPr>
          <w:rFonts w:asciiTheme="minorEastAsia" w:hAnsiTheme="minorEastAsia" w:hint="eastAsia"/>
          <w:color w:val="5C6467"/>
          <w:szCs w:val="21"/>
        </w:rPr>
        <w:t>运营商绑邮箱</w:t>
      </w:r>
      <w:proofErr w:type="gramEnd"/>
      <w:r w:rsidRPr="00DB13C7">
        <w:rPr>
          <w:rFonts w:asciiTheme="minorEastAsia" w:hAnsiTheme="minorEastAsia" w:hint="eastAsia"/>
          <w:color w:val="5C6467"/>
          <w:szCs w:val="21"/>
        </w:rPr>
        <w:t>；点击保存，当在预警时间内发生警情，手机即可免费接收短信报警信息。</w:t>
      </w:r>
      <w:r>
        <w:rPr>
          <w:rFonts w:asciiTheme="minorEastAsia" w:hAnsiTheme="minorEastAsia" w:hint="eastAsia"/>
          <w:color w:val="5C6467"/>
          <w:szCs w:val="21"/>
        </w:rPr>
        <w:t>手机短信邮箱提醒业务参考自己手机运营商的邮箱设置。</w:t>
      </w:r>
    </w:p>
    <w:p w:rsidR="008526DA" w:rsidRPr="008526DA" w:rsidRDefault="008526DA" w:rsidP="008526DA">
      <w:pPr>
        <w:spacing w:line="360" w:lineRule="auto"/>
        <w:rPr>
          <w:rFonts w:asciiTheme="minorEastAsia" w:hAnsiTheme="minorEastAsia"/>
          <w:color w:val="5C6467"/>
          <w:szCs w:val="21"/>
        </w:rPr>
      </w:pPr>
      <w:r>
        <w:rPr>
          <w:rFonts w:asciiTheme="minorEastAsia" w:hAnsiTheme="minorEastAsia" w:hint="eastAsia"/>
          <w:color w:val="5C6467"/>
          <w:szCs w:val="21"/>
        </w:rPr>
        <w:t>97.</w:t>
      </w:r>
      <w:r w:rsidRPr="008526DA">
        <w:rPr>
          <w:rFonts w:ascii="微软雅黑" w:eastAsia="微软雅黑" w:hAnsi="微软雅黑" w:hint="eastAsia"/>
          <w:b/>
          <w:bCs/>
          <w:color w:val="008641"/>
          <w:sz w:val="15"/>
          <w:szCs w:val="15"/>
        </w:rPr>
        <w:t xml:space="preserve"> </w:t>
      </w:r>
      <w:r>
        <w:rPr>
          <w:rFonts w:ascii="微软雅黑" w:eastAsia="微软雅黑" w:hAnsi="微软雅黑" w:hint="eastAsia"/>
          <w:b/>
          <w:bCs/>
          <w:color w:val="008641"/>
          <w:sz w:val="15"/>
          <w:szCs w:val="15"/>
        </w:rPr>
        <w:t>如何开通手机邮箱？</w:t>
      </w:r>
    </w:p>
    <w:p w:rsidR="008526DA" w:rsidRPr="008526DA" w:rsidRDefault="008526DA" w:rsidP="008526DA">
      <w:pPr>
        <w:spacing w:line="360" w:lineRule="auto"/>
        <w:ind w:firstLineChars="100" w:firstLine="150"/>
        <w:rPr>
          <w:rFonts w:ascii="微软雅黑" w:eastAsia="微软雅黑" w:hAnsi="微软雅黑"/>
          <w:color w:val="5C6467"/>
          <w:sz w:val="15"/>
          <w:szCs w:val="15"/>
        </w:rPr>
      </w:pPr>
      <w:r w:rsidRPr="008526DA">
        <w:rPr>
          <w:rFonts w:ascii="微软雅黑" w:eastAsia="微软雅黑" w:hAnsi="微软雅黑" w:hint="eastAsia"/>
          <w:color w:val="5C6467"/>
          <w:sz w:val="15"/>
          <w:szCs w:val="15"/>
        </w:rPr>
        <w:t>1.如何开通中国移动手机139邮箱？</w:t>
      </w:r>
    </w:p>
    <w:p w:rsidR="008526DA" w:rsidRPr="008526DA" w:rsidRDefault="008526DA" w:rsidP="008526DA">
      <w:pPr>
        <w:spacing w:line="360" w:lineRule="auto"/>
        <w:ind w:firstLineChars="100" w:firstLine="150"/>
        <w:rPr>
          <w:rFonts w:ascii="微软雅黑" w:eastAsia="微软雅黑" w:hAnsi="微软雅黑"/>
          <w:color w:val="5C6467"/>
          <w:sz w:val="15"/>
          <w:szCs w:val="15"/>
        </w:rPr>
      </w:pPr>
      <w:r w:rsidRPr="008526DA">
        <w:rPr>
          <w:rFonts w:ascii="微软雅黑" w:eastAsia="微软雅黑" w:hAnsi="微软雅黑" w:hint="eastAsia"/>
          <w:color w:val="5C6467"/>
          <w:sz w:val="15"/>
          <w:szCs w:val="15"/>
        </w:rPr>
        <w:t xml:space="preserve">    139邮箱是中国移动提供的电子邮件服务，以手机号@139.com为后缀的免费邮箱，手机和电脑都可以访问，有新邮件可以立即通知手机。您每有新邮件到达，系统就会向您的手机发送一条通知，通知方式有长短信、手机上网链接、普通短信、免提短信、</w:t>
      </w:r>
      <w:proofErr w:type="gramStart"/>
      <w:r w:rsidRPr="008526DA">
        <w:rPr>
          <w:rFonts w:ascii="微软雅黑" w:eastAsia="微软雅黑" w:hAnsi="微软雅黑" w:hint="eastAsia"/>
          <w:color w:val="5C6467"/>
          <w:sz w:val="15"/>
          <w:szCs w:val="15"/>
        </w:rPr>
        <w:t>彩信五种</w:t>
      </w:r>
      <w:proofErr w:type="gramEnd"/>
      <w:r w:rsidRPr="008526DA">
        <w:rPr>
          <w:rFonts w:ascii="微软雅黑" w:eastAsia="微软雅黑" w:hAnsi="微软雅黑" w:hint="eastAsia"/>
          <w:color w:val="5C6467"/>
          <w:sz w:val="15"/>
          <w:szCs w:val="15"/>
        </w:rPr>
        <w:t>选择；</w:t>
      </w:r>
    </w:p>
    <w:p w:rsidR="008526DA" w:rsidRPr="008526DA" w:rsidRDefault="008526DA" w:rsidP="008526DA">
      <w:pPr>
        <w:spacing w:line="360" w:lineRule="auto"/>
        <w:ind w:firstLineChars="100" w:firstLine="150"/>
        <w:rPr>
          <w:rFonts w:ascii="微软雅黑" w:eastAsia="微软雅黑" w:hAnsi="微软雅黑"/>
          <w:color w:val="5C6467"/>
          <w:sz w:val="15"/>
          <w:szCs w:val="15"/>
        </w:rPr>
      </w:pPr>
      <w:r w:rsidRPr="008526DA">
        <w:rPr>
          <w:rFonts w:ascii="微软雅黑" w:eastAsia="微软雅黑" w:hAnsi="微软雅黑" w:hint="eastAsia"/>
          <w:color w:val="5C6467"/>
          <w:sz w:val="15"/>
          <w:szCs w:val="15"/>
        </w:rPr>
        <w:t>如何开通?</w:t>
      </w:r>
    </w:p>
    <w:p w:rsidR="008526DA" w:rsidRPr="008526DA" w:rsidRDefault="008526DA" w:rsidP="008526DA">
      <w:pPr>
        <w:spacing w:line="360" w:lineRule="auto"/>
        <w:ind w:firstLineChars="100" w:firstLine="150"/>
        <w:rPr>
          <w:rFonts w:ascii="微软雅黑" w:eastAsia="微软雅黑" w:hAnsi="微软雅黑"/>
          <w:color w:val="5C6467"/>
          <w:sz w:val="15"/>
          <w:szCs w:val="15"/>
        </w:rPr>
      </w:pPr>
      <w:r w:rsidRPr="008526DA">
        <w:rPr>
          <w:rFonts w:ascii="微软雅黑" w:eastAsia="微软雅黑" w:hAnsi="微软雅黑" w:hint="eastAsia"/>
          <w:color w:val="5C6467"/>
          <w:sz w:val="15"/>
          <w:szCs w:val="15"/>
        </w:rPr>
        <w:t xml:space="preserve">     您可以通过短信、10086客服、移动营业厅、 WEB等渠道开通139邮箱；自助开通邮箱方法如下：</w:t>
      </w:r>
    </w:p>
    <w:p w:rsidR="008526DA" w:rsidRPr="008526DA" w:rsidRDefault="008526DA" w:rsidP="008526DA">
      <w:pPr>
        <w:spacing w:line="360" w:lineRule="auto"/>
        <w:ind w:firstLineChars="100" w:firstLine="150"/>
        <w:rPr>
          <w:rFonts w:ascii="微软雅黑" w:eastAsia="微软雅黑" w:hAnsi="微软雅黑"/>
          <w:color w:val="5C6467"/>
          <w:sz w:val="15"/>
          <w:szCs w:val="15"/>
        </w:rPr>
      </w:pPr>
      <w:r w:rsidRPr="008526DA">
        <w:rPr>
          <w:rFonts w:ascii="微软雅黑" w:eastAsia="微软雅黑" w:hAnsi="微软雅黑" w:hint="eastAsia"/>
          <w:color w:val="5C6467"/>
          <w:sz w:val="15"/>
          <w:szCs w:val="15"/>
        </w:rPr>
        <w:t xml:space="preserve">1、短信方式： </w:t>
      </w:r>
    </w:p>
    <w:p w:rsidR="008526DA" w:rsidRPr="008526DA" w:rsidRDefault="008526DA" w:rsidP="008526DA">
      <w:pPr>
        <w:spacing w:line="360" w:lineRule="auto"/>
        <w:ind w:firstLineChars="100" w:firstLine="150"/>
        <w:rPr>
          <w:rFonts w:ascii="微软雅黑" w:eastAsia="微软雅黑" w:hAnsi="微软雅黑"/>
          <w:color w:val="5C6467"/>
          <w:sz w:val="15"/>
          <w:szCs w:val="15"/>
        </w:rPr>
      </w:pPr>
      <w:r w:rsidRPr="008526DA">
        <w:rPr>
          <w:rFonts w:ascii="微软雅黑" w:eastAsia="微软雅黑" w:hAnsi="微软雅黑" w:hint="eastAsia"/>
          <w:color w:val="5C6467"/>
          <w:sz w:val="15"/>
          <w:szCs w:val="15"/>
        </w:rPr>
        <w:t xml:space="preserve">    免费版：编辑短信“KTYX”发送到10086端口； </w:t>
      </w:r>
    </w:p>
    <w:p w:rsidR="008526DA" w:rsidRPr="008526DA" w:rsidRDefault="008526DA" w:rsidP="008526DA">
      <w:pPr>
        <w:spacing w:line="360" w:lineRule="auto"/>
        <w:ind w:firstLineChars="100" w:firstLine="150"/>
        <w:rPr>
          <w:rFonts w:ascii="微软雅黑" w:eastAsia="微软雅黑" w:hAnsi="微软雅黑"/>
          <w:color w:val="5C6467"/>
          <w:sz w:val="15"/>
          <w:szCs w:val="15"/>
        </w:rPr>
      </w:pPr>
      <w:r w:rsidRPr="008526DA">
        <w:rPr>
          <w:rFonts w:ascii="微软雅黑" w:eastAsia="微软雅黑" w:hAnsi="微软雅黑" w:hint="eastAsia"/>
          <w:color w:val="5C6467"/>
          <w:sz w:val="15"/>
          <w:szCs w:val="15"/>
        </w:rPr>
        <w:t xml:space="preserve">    5元版：编辑短信“KTYX5”发送到10086端口； </w:t>
      </w:r>
    </w:p>
    <w:p w:rsidR="008526DA" w:rsidRPr="008526DA" w:rsidRDefault="008526DA" w:rsidP="008526DA">
      <w:pPr>
        <w:spacing w:line="360" w:lineRule="auto"/>
        <w:ind w:firstLineChars="100" w:firstLine="150"/>
        <w:rPr>
          <w:rFonts w:ascii="微软雅黑" w:eastAsia="微软雅黑" w:hAnsi="微软雅黑"/>
          <w:color w:val="5C6467"/>
          <w:sz w:val="15"/>
          <w:szCs w:val="15"/>
        </w:rPr>
      </w:pPr>
      <w:r w:rsidRPr="008526DA">
        <w:rPr>
          <w:rFonts w:ascii="微软雅黑" w:eastAsia="微软雅黑" w:hAnsi="微软雅黑" w:hint="eastAsia"/>
          <w:color w:val="5C6467"/>
          <w:sz w:val="15"/>
          <w:szCs w:val="15"/>
        </w:rPr>
        <w:t xml:space="preserve">    20元版：编辑短信“KTYX20”发送到10086端口；</w:t>
      </w:r>
    </w:p>
    <w:p w:rsidR="008526DA" w:rsidRPr="008526DA" w:rsidRDefault="008526DA" w:rsidP="008526DA">
      <w:pPr>
        <w:spacing w:line="360" w:lineRule="auto"/>
        <w:ind w:firstLineChars="100" w:firstLine="150"/>
        <w:rPr>
          <w:rFonts w:ascii="微软雅黑" w:eastAsia="微软雅黑" w:hAnsi="微软雅黑"/>
          <w:color w:val="5C6467"/>
          <w:sz w:val="15"/>
          <w:szCs w:val="15"/>
        </w:rPr>
      </w:pPr>
      <w:r w:rsidRPr="008526DA">
        <w:rPr>
          <w:rFonts w:ascii="微软雅黑" w:eastAsia="微软雅黑" w:hAnsi="微软雅黑" w:hint="eastAsia"/>
          <w:color w:val="5C6467"/>
          <w:sz w:val="15"/>
          <w:szCs w:val="15"/>
        </w:rPr>
        <w:t>2. 拨打10086客服开通</w:t>
      </w:r>
    </w:p>
    <w:p w:rsidR="008526DA" w:rsidRPr="008526DA" w:rsidRDefault="008526DA" w:rsidP="008526DA">
      <w:pPr>
        <w:spacing w:line="360" w:lineRule="auto"/>
        <w:ind w:firstLineChars="100" w:firstLine="150"/>
        <w:rPr>
          <w:rFonts w:ascii="微软雅黑" w:eastAsia="微软雅黑" w:hAnsi="微软雅黑"/>
          <w:color w:val="5C6467"/>
          <w:sz w:val="15"/>
          <w:szCs w:val="15"/>
        </w:rPr>
      </w:pPr>
      <w:r w:rsidRPr="008526DA">
        <w:rPr>
          <w:rFonts w:ascii="微软雅黑" w:eastAsia="微软雅黑" w:hAnsi="微软雅黑" w:hint="eastAsia"/>
          <w:color w:val="5C6467"/>
          <w:sz w:val="15"/>
          <w:szCs w:val="15"/>
        </w:rPr>
        <w:t>3. 到中国移动营业厅开通</w:t>
      </w:r>
    </w:p>
    <w:p w:rsidR="008526DA" w:rsidRPr="008526DA" w:rsidRDefault="008526DA" w:rsidP="008526DA">
      <w:pPr>
        <w:spacing w:line="360" w:lineRule="auto"/>
        <w:ind w:firstLineChars="100" w:firstLine="150"/>
        <w:rPr>
          <w:rFonts w:ascii="微软雅黑" w:eastAsia="微软雅黑" w:hAnsi="微软雅黑"/>
          <w:color w:val="5C6467"/>
          <w:sz w:val="15"/>
          <w:szCs w:val="15"/>
        </w:rPr>
      </w:pPr>
      <w:r w:rsidRPr="008526DA">
        <w:rPr>
          <w:rFonts w:ascii="微软雅黑" w:eastAsia="微软雅黑" w:hAnsi="微软雅黑" w:hint="eastAsia"/>
          <w:color w:val="5C6467"/>
          <w:sz w:val="15"/>
          <w:szCs w:val="15"/>
        </w:rPr>
        <w:t>4、WEB方式：目前</w:t>
      </w:r>
      <w:proofErr w:type="gramStart"/>
      <w:r w:rsidRPr="008526DA">
        <w:rPr>
          <w:rFonts w:ascii="微软雅黑" w:eastAsia="微软雅黑" w:hAnsi="微软雅黑" w:hint="eastAsia"/>
          <w:color w:val="5C6467"/>
          <w:sz w:val="15"/>
          <w:szCs w:val="15"/>
        </w:rPr>
        <w:t>暂只能</w:t>
      </w:r>
      <w:proofErr w:type="gramEnd"/>
      <w:r w:rsidRPr="008526DA">
        <w:rPr>
          <w:rFonts w:ascii="微软雅黑" w:eastAsia="微软雅黑" w:hAnsi="微软雅黑" w:hint="eastAsia"/>
          <w:color w:val="5C6467"/>
          <w:sz w:val="15"/>
          <w:szCs w:val="15"/>
        </w:rPr>
        <w:t xml:space="preserve">开通免费版邮箱， </w:t>
      </w:r>
    </w:p>
    <w:p w:rsidR="008526DA" w:rsidRPr="008526DA" w:rsidRDefault="008526DA" w:rsidP="008526DA">
      <w:pPr>
        <w:spacing w:line="360" w:lineRule="auto"/>
        <w:ind w:firstLineChars="100" w:firstLine="150"/>
        <w:rPr>
          <w:rFonts w:ascii="微软雅黑" w:eastAsia="微软雅黑" w:hAnsi="微软雅黑"/>
          <w:color w:val="5C6467"/>
          <w:sz w:val="15"/>
          <w:szCs w:val="15"/>
        </w:rPr>
      </w:pPr>
      <w:r w:rsidRPr="008526DA">
        <w:rPr>
          <w:rFonts w:ascii="微软雅黑" w:eastAsia="微软雅黑" w:hAnsi="微软雅黑" w:hint="eastAsia"/>
          <w:color w:val="5C6467"/>
          <w:sz w:val="15"/>
          <w:szCs w:val="15"/>
        </w:rPr>
        <w:t xml:space="preserve"> 通过登录139邮箱首页http://mail.10086.cn，点击“免费注册”菜单根据界面提示进行注册开通。</w:t>
      </w:r>
    </w:p>
    <w:p w:rsidR="008526DA" w:rsidRPr="008526DA" w:rsidRDefault="008526DA" w:rsidP="008526DA">
      <w:pPr>
        <w:spacing w:line="360" w:lineRule="auto"/>
        <w:ind w:firstLineChars="100" w:firstLine="150"/>
        <w:rPr>
          <w:rFonts w:ascii="微软雅黑" w:eastAsia="微软雅黑" w:hAnsi="微软雅黑"/>
          <w:color w:val="5C6467"/>
          <w:sz w:val="15"/>
          <w:szCs w:val="15"/>
        </w:rPr>
      </w:pPr>
      <w:r w:rsidRPr="008526DA">
        <w:rPr>
          <w:rFonts w:ascii="微软雅黑" w:eastAsia="微软雅黑" w:hAnsi="微软雅黑" w:hint="eastAsia"/>
          <w:color w:val="5C6467"/>
          <w:sz w:val="15"/>
          <w:szCs w:val="15"/>
        </w:rPr>
        <w:t xml:space="preserve"> 开通手机邮箱后也可以自定义选择手机接收方式，具体可点击以下链接根据提示操作。</w:t>
      </w:r>
    </w:p>
    <w:p w:rsidR="008526DA" w:rsidRPr="008526DA" w:rsidRDefault="008526DA" w:rsidP="008526DA">
      <w:pPr>
        <w:spacing w:line="360" w:lineRule="auto"/>
        <w:ind w:firstLineChars="100" w:firstLine="150"/>
        <w:rPr>
          <w:rFonts w:ascii="微软雅黑" w:eastAsia="微软雅黑" w:hAnsi="微软雅黑"/>
          <w:color w:val="5C6467"/>
          <w:sz w:val="15"/>
          <w:szCs w:val="15"/>
        </w:rPr>
      </w:pPr>
      <w:r w:rsidRPr="008526DA">
        <w:rPr>
          <w:rFonts w:ascii="微软雅黑" w:eastAsia="微软雅黑" w:hAnsi="微软雅黑"/>
          <w:color w:val="5C6467"/>
          <w:sz w:val="15"/>
          <w:szCs w:val="15"/>
        </w:rPr>
        <w:t>http://help.mail.10086.cn/statichtml/1/Content/1630.html</w:t>
      </w:r>
    </w:p>
    <w:p w:rsidR="008526DA" w:rsidRPr="008526DA" w:rsidRDefault="008526DA" w:rsidP="008526DA">
      <w:pPr>
        <w:spacing w:line="360" w:lineRule="auto"/>
        <w:ind w:firstLineChars="100" w:firstLine="150"/>
        <w:rPr>
          <w:rFonts w:ascii="微软雅黑" w:eastAsia="微软雅黑" w:hAnsi="微软雅黑"/>
          <w:color w:val="5C6467"/>
          <w:sz w:val="15"/>
          <w:szCs w:val="15"/>
        </w:rPr>
      </w:pPr>
      <w:r w:rsidRPr="008526DA">
        <w:rPr>
          <w:rFonts w:ascii="微软雅黑" w:eastAsia="微软雅黑" w:hAnsi="微软雅黑" w:hint="eastAsia"/>
          <w:color w:val="5C6467"/>
          <w:sz w:val="15"/>
          <w:szCs w:val="15"/>
        </w:rPr>
        <w:t>2.如何开通中国电信手机189邮箱？</w:t>
      </w:r>
    </w:p>
    <w:p w:rsidR="008526DA" w:rsidRPr="008526DA" w:rsidRDefault="008526DA" w:rsidP="008526DA">
      <w:pPr>
        <w:spacing w:line="360" w:lineRule="auto"/>
        <w:ind w:firstLineChars="100" w:firstLine="150"/>
        <w:rPr>
          <w:rFonts w:ascii="微软雅黑" w:eastAsia="微软雅黑" w:hAnsi="微软雅黑"/>
          <w:color w:val="5C6467"/>
          <w:sz w:val="15"/>
          <w:szCs w:val="15"/>
        </w:rPr>
      </w:pPr>
      <w:r w:rsidRPr="008526DA">
        <w:rPr>
          <w:rFonts w:ascii="微软雅黑" w:eastAsia="微软雅黑" w:hAnsi="微软雅黑" w:hint="eastAsia"/>
          <w:color w:val="5C6467"/>
          <w:sz w:val="15"/>
          <w:szCs w:val="15"/>
        </w:rPr>
        <w:t xml:space="preserve">    189邮箱是中国电信针对C网手机用户、宽带用户、</w:t>
      </w:r>
      <w:proofErr w:type="gramStart"/>
      <w:r w:rsidRPr="008526DA">
        <w:rPr>
          <w:rFonts w:ascii="微软雅黑" w:eastAsia="微软雅黑" w:hAnsi="微软雅黑" w:hint="eastAsia"/>
          <w:color w:val="5C6467"/>
          <w:sz w:val="15"/>
          <w:szCs w:val="15"/>
        </w:rPr>
        <w:t>固话用户</w:t>
      </w:r>
      <w:proofErr w:type="gramEnd"/>
      <w:r w:rsidRPr="008526DA">
        <w:rPr>
          <w:rFonts w:ascii="微软雅黑" w:eastAsia="微软雅黑" w:hAnsi="微软雅黑" w:hint="eastAsia"/>
          <w:color w:val="5C6467"/>
          <w:sz w:val="15"/>
          <w:szCs w:val="15"/>
        </w:rPr>
        <w:t>提供的新一代的邮箱服务，在具备常规互联网基础邮件服务功能的同时，充分发挥和利用手机的移动优势，有新邮件可以立即通知短信发送手机，随时随地处理邮件。</w:t>
      </w:r>
    </w:p>
    <w:p w:rsidR="008526DA" w:rsidRPr="008526DA" w:rsidRDefault="008526DA" w:rsidP="008526DA">
      <w:pPr>
        <w:spacing w:line="360" w:lineRule="auto"/>
        <w:ind w:firstLineChars="100" w:firstLine="150"/>
        <w:rPr>
          <w:rFonts w:ascii="微软雅黑" w:eastAsia="微软雅黑" w:hAnsi="微软雅黑"/>
          <w:color w:val="5C6467"/>
          <w:sz w:val="15"/>
          <w:szCs w:val="15"/>
        </w:rPr>
      </w:pPr>
      <w:r w:rsidRPr="008526DA">
        <w:rPr>
          <w:rFonts w:ascii="微软雅黑" w:eastAsia="微软雅黑" w:hAnsi="微软雅黑" w:hint="eastAsia"/>
          <w:color w:val="5C6467"/>
          <w:sz w:val="15"/>
          <w:szCs w:val="15"/>
        </w:rPr>
        <w:t>如何开通?</w:t>
      </w:r>
    </w:p>
    <w:p w:rsidR="008526DA" w:rsidRPr="008526DA" w:rsidRDefault="008526DA" w:rsidP="008526DA">
      <w:pPr>
        <w:spacing w:line="360" w:lineRule="auto"/>
        <w:ind w:firstLineChars="100" w:firstLine="150"/>
        <w:rPr>
          <w:rFonts w:ascii="微软雅黑" w:eastAsia="微软雅黑" w:hAnsi="微软雅黑"/>
          <w:color w:val="5C6467"/>
          <w:sz w:val="15"/>
          <w:szCs w:val="15"/>
        </w:rPr>
      </w:pPr>
      <w:r w:rsidRPr="008526DA">
        <w:rPr>
          <w:rFonts w:ascii="微软雅黑" w:eastAsia="微软雅黑" w:hAnsi="微软雅黑" w:hint="eastAsia"/>
          <w:color w:val="5C6467"/>
          <w:sz w:val="15"/>
          <w:szCs w:val="15"/>
        </w:rPr>
        <w:t>您可以通过以下几种方式激活189邮箱：</w:t>
      </w:r>
    </w:p>
    <w:p w:rsidR="008526DA" w:rsidRPr="008526DA" w:rsidRDefault="008526DA" w:rsidP="008526DA">
      <w:pPr>
        <w:spacing w:line="360" w:lineRule="auto"/>
        <w:ind w:firstLineChars="100" w:firstLine="150"/>
        <w:rPr>
          <w:rFonts w:ascii="微软雅黑" w:eastAsia="微软雅黑" w:hAnsi="微软雅黑"/>
          <w:color w:val="5C6467"/>
          <w:sz w:val="15"/>
          <w:szCs w:val="15"/>
        </w:rPr>
      </w:pPr>
      <w:r w:rsidRPr="008526DA">
        <w:rPr>
          <w:rFonts w:ascii="微软雅黑" w:eastAsia="微软雅黑" w:hAnsi="微软雅黑" w:hint="eastAsia"/>
          <w:color w:val="5C6467"/>
          <w:sz w:val="15"/>
          <w:szCs w:val="15"/>
        </w:rPr>
        <w:t>A．用手机编写短信KTYX到10001开通免费189邮箱；</w:t>
      </w:r>
    </w:p>
    <w:p w:rsidR="008526DA" w:rsidRPr="008526DA" w:rsidRDefault="008526DA" w:rsidP="008526DA">
      <w:pPr>
        <w:spacing w:line="360" w:lineRule="auto"/>
        <w:ind w:firstLineChars="100" w:firstLine="150"/>
        <w:rPr>
          <w:rFonts w:ascii="微软雅黑" w:eastAsia="微软雅黑" w:hAnsi="微软雅黑"/>
          <w:color w:val="5C6467"/>
          <w:sz w:val="15"/>
          <w:szCs w:val="15"/>
        </w:rPr>
      </w:pPr>
      <w:r w:rsidRPr="008526DA">
        <w:rPr>
          <w:rFonts w:ascii="微软雅黑" w:eastAsia="微软雅黑" w:hAnsi="微软雅黑" w:hint="eastAsia"/>
          <w:color w:val="5C6467"/>
          <w:sz w:val="15"/>
          <w:szCs w:val="15"/>
        </w:rPr>
        <w:t xml:space="preserve"> （收费邮箱编辑KTYX5/ KTYX10/ KTYX20发送到10001）</w:t>
      </w:r>
    </w:p>
    <w:p w:rsidR="008526DA" w:rsidRPr="008526DA" w:rsidRDefault="008526DA" w:rsidP="008526DA">
      <w:pPr>
        <w:spacing w:line="360" w:lineRule="auto"/>
        <w:ind w:firstLineChars="100" w:firstLine="150"/>
        <w:rPr>
          <w:rFonts w:ascii="微软雅黑" w:eastAsia="微软雅黑" w:hAnsi="微软雅黑"/>
          <w:color w:val="5C6467"/>
          <w:sz w:val="15"/>
          <w:szCs w:val="15"/>
        </w:rPr>
      </w:pPr>
      <w:r w:rsidRPr="008526DA">
        <w:rPr>
          <w:rFonts w:ascii="微软雅黑" w:eastAsia="微软雅黑" w:hAnsi="微软雅黑" w:hint="eastAsia"/>
          <w:color w:val="5C6467"/>
          <w:sz w:val="15"/>
          <w:szCs w:val="15"/>
        </w:rPr>
        <w:t>B、拨打10000客服电话</w:t>
      </w:r>
    </w:p>
    <w:p w:rsidR="008526DA" w:rsidRPr="008526DA" w:rsidRDefault="008526DA" w:rsidP="008526DA">
      <w:pPr>
        <w:spacing w:line="360" w:lineRule="auto"/>
        <w:ind w:firstLineChars="100" w:firstLine="150"/>
        <w:rPr>
          <w:rFonts w:ascii="微软雅黑" w:eastAsia="微软雅黑" w:hAnsi="微软雅黑"/>
          <w:color w:val="5C6467"/>
          <w:sz w:val="15"/>
          <w:szCs w:val="15"/>
        </w:rPr>
      </w:pPr>
      <w:r w:rsidRPr="008526DA">
        <w:rPr>
          <w:rFonts w:ascii="微软雅黑" w:eastAsia="微软雅黑" w:hAnsi="微软雅黑" w:hint="eastAsia"/>
          <w:color w:val="5C6467"/>
          <w:sz w:val="15"/>
          <w:szCs w:val="15"/>
        </w:rPr>
        <w:t>C、到电信营业厅办理</w:t>
      </w:r>
    </w:p>
    <w:p w:rsidR="008526DA" w:rsidRPr="008526DA" w:rsidRDefault="008526DA" w:rsidP="008526DA">
      <w:pPr>
        <w:spacing w:line="360" w:lineRule="auto"/>
        <w:ind w:firstLineChars="100" w:firstLine="150"/>
        <w:rPr>
          <w:rFonts w:ascii="微软雅黑" w:eastAsia="微软雅黑" w:hAnsi="微软雅黑"/>
          <w:color w:val="5C6467"/>
          <w:sz w:val="15"/>
          <w:szCs w:val="15"/>
        </w:rPr>
      </w:pPr>
      <w:r w:rsidRPr="008526DA">
        <w:rPr>
          <w:rFonts w:ascii="微软雅黑" w:eastAsia="微软雅黑" w:hAnsi="微软雅黑" w:hint="eastAsia"/>
          <w:color w:val="5C6467"/>
          <w:sz w:val="15"/>
          <w:szCs w:val="15"/>
        </w:rPr>
        <w:t>D．登录mail.189.cn，点击激活免费邮箱按钮。选择对应的注册方式，注册并激活邮箱。</w:t>
      </w:r>
    </w:p>
    <w:p w:rsidR="008526DA" w:rsidRPr="008526DA" w:rsidRDefault="008526DA" w:rsidP="008526DA">
      <w:pPr>
        <w:spacing w:line="360" w:lineRule="auto"/>
        <w:ind w:firstLineChars="100" w:firstLine="150"/>
        <w:rPr>
          <w:rFonts w:ascii="微软雅黑" w:eastAsia="微软雅黑" w:hAnsi="微软雅黑"/>
          <w:color w:val="5C6467"/>
          <w:sz w:val="15"/>
          <w:szCs w:val="15"/>
        </w:rPr>
      </w:pPr>
      <w:r w:rsidRPr="008526DA">
        <w:rPr>
          <w:rFonts w:ascii="微软雅黑" w:eastAsia="微软雅黑" w:hAnsi="微软雅黑" w:hint="eastAsia"/>
          <w:color w:val="5C6467"/>
          <w:sz w:val="15"/>
          <w:szCs w:val="15"/>
        </w:rPr>
        <w:t xml:space="preserve"> 开通手机邮箱后也可以自定义选择手机接收方式，具体可点击以下链接根据提示操作。</w:t>
      </w:r>
    </w:p>
    <w:p w:rsidR="008526DA" w:rsidRPr="008526DA" w:rsidRDefault="008526DA" w:rsidP="008526DA">
      <w:pPr>
        <w:spacing w:line="360" w:lineRule="auto"/>
        <w:ind w:firstLineChars="100" w:firstLine="150"/>
        <w:rPr>
          <w:rFonts w:ascii="微软雅黑" w:eastAsia="微软雅黑" w:hAnsi="微软雅黑"/>
          <w:color w:val="5C6467"/>
          <w:sz w:val="15"/>
          <w:szCs w:val="15"/>
        </w:rPr>
      </w:pPr>
      <w:r w:rsidRPr="008526DA">
        <w:rPr>
          <w:rFonts w:ascii="微软雅黑" w:eastAsia="微软雅黑" w:hAnsi="微软雅黑"/>
          <w:color w:val="5C6467"/>
          <w:sz w:val="15"/>
          <w:szCs w:val="15"/>
        </w:rPr>
        <w:t>http://webmail15.189.cn/webmail/help/helpB.jsp#help9</w:t>
      </w:r>
    </w:p>
    <w:p w:rsidR="008526DA" w:rsidRPr="008526DA" w:rsidRDefault="008526DA" w:rsidP="008526DA">
      <w:pPr>
        <w:spacing w:line="360" w:lineRule="auto"/>
        <w:ind w:firstLineChars="100" w:firstLine="150"/>
        <w:rPr>
          <w:rFonts w:ascii="微软雅黑" w:eastAsia="微软雅黑" w:hAnsi="微软雅黑"/>
          <w:color w:val="5C6467"/>
          <w:sz w:val="15"/>
          <w:szCs w:val="15"/>
        </w:rPr>
      </w:pPr>
      <w:r w:rsidRPr="008526DA">
        <w:rPr>
          <w:rFonts w:ascii="微软雅黑" w:eastAsia="微软雅黑" w:hAnsi="微软雅黑" w:hint="eastAsia"/>
          <w:color w:val="5C6467"/>
          <w:sz w:val="15"/>
          <w:szCs w:val="15"/>
        </w:rPr>
        <w:t>3.如何开通中国联通手机</w:t>
      </w:r>
      <w:proofErr w:type="spellStart"/>
      <w:r w:rsidRPr="008526DA">
        <w:rPr>
          <w:rFonts w:ascii="微软雅黑" w:eastAsia="微软雅黑" w:hAnsi="微软雅黑" w:hint="eastAsia"/>
          <w:color w:val="5C6467"/>
          <w:sz w:val="15"/>
          <w:szCs w:val="15"/>
        </w:rPr>
        <w:t>wo</w:t>
      </w:r>
      <w:proofErr w:type="spellEnd"/>
      <w:r w:rsidRPr="008526DA">
        <w:rPr>
          <w:rFonts w:ascii="微软雅黑" w:eastAsia="微软雅黑" w:hAnsi="微软雅黑" w:hint="eastAsia"/>
          <w:color w:val="5C6467"/>
          <w:sz w:val="15"/>
          <w:szCs w:val="15"/>
        </w:rPr>
        <w:t>邮箱？</w:t>
      </w:r>
    </w:p>
    <w:p w:rsidR="008526DA" w:rsidRPr="008526DA" w:rsidRDefault="008526DA" w:rsidP="008526DA">
      <w:pPr>
        <w:spacing w:line="360" w:lineRule="auto"/>
        <w:ind w:firstLineChars="100" w:firstLine="150"/>
        <w:rPr>
          <w:rFonts w:ascii="微软雅黑" w:eastAsia="微软雅黑" w:hAnsi="微软雅黑"/>
          <w:color w:val="5C6467"/>
          <w:sz w:val="15"/>
          <w:szCs w:val="15"/>
        </w:rPr>
      </w:pPr>
      <w:r w:rsidRPr="008526DA">
        <w:rPr>
          <w:rFonts w:ascii="微软雅黑" w:eastAsia="微软雅黑" w:hAnsi="微软雅黑" w:hint="eastAsia"/>
          <w:color w:val="5C6467"/>
          <w:sz w:val="15"/>
          <w:szCs w:val="15"/>
        </w:rPr>
        <w:t xml:space="preserve">    开通</w:t>
      </w:r>
      <w:proofErr w:type="spellStart"/>
      <w:r w:rsidRPr="008526DA">
        <w:rPr>
          <w:rFonts w:ascii="微软雅黑" w:eastAsia="微软雅黑" w:hAnsi="微软雅黑" w:hint="eastAsia"/>
          <w:color w:val="5C6467"/>
          <w:sz w:val="15"/>
          <w:szCs w:val="15"/>
        </w:rPr>
        <w:t>wo</w:t>
      </w:r>
      <w:proofErr w:type="spellEnd"/>
      <w:r w:rsidRPr="008526DA">
        <w:rPr>
          <w:rFonts w:ascii="微软雅黑" w:eastAsia="微软雅黑" w:hAnsi="微软雅黑" w:hint="eastAsia"/>
          <w:color w:val="5C6467"/>
          <w:sz w:val="15"/>
          <w:szCs w:val="15"/>
        </w:rPr>
        <w:t>邮件通知后，您每有新邮件到达，系统就会向您的手机发送一条短信通知，可以选择收到邮件后发送到手机的方式，有关闭、普通短信提醒邮件到达、长短信提醒到达、手机上网链接提醒邮件到达，</w:t>
      </w:r>
      <w:proofErr w:type="gramStart"/>
      <w:r w:rsidRPr="008526DA">
        <w:rPr>
          <w:rFonts w:ascii="微软雅黑" w:eastAsia="微软雅黑" w:hAnsi="微软雅黑" w:hint="eastAsia"/>
          <w:color w:val="5C6467"/>
          <w:sz w:val="15"/>
          <w:szCs w:val="15"/>
        </w:rPr>
        <w:t>以及彩信直接</w:t>
      </w:r>
      <w:proofErr w:type="gramEnd"/>
      <w:r w:rsidRPr="008526DA">
        <w:rPr>
          <w:rFonts w:ascii="微软雅黑" w:eastAsia="微软雅黑" w:hAnsi="微软雅黑" w:hint="eastAsia"/>
          <w:color w:val="5C6467"/>
          <w:sz w:val="15"/>
          <w:szCs w:val="15"/>
        </w:rPr>
        <w:t xml:space="preserve">阅读邮件5种方式。此外设定手机接收时间，启动发件人过滤，启用邮件主题过滤等。 </w:t>
      </w:r>
    </w:p>
    <w:p w:rsidR="008526DA" w:rsidRPr="008526DA" w:rsidRDefault="008526DA" w:rsidP="008526DA">
      <w:pPr>
        <w:spacing w:line="360" w:lineRule="auto"/>
        <w:ind w:firstLineChars="100" w:firstLine="150"/>
        <w:rPr>
          <w:rFonts w:ascii="微软雅黑" w:eastAsia="微软雅黑" w:hAnsi="微软雅黑"/>
          <w:color w:val="5C6467"/>
          <w:sz w:val="15"/>
          <w:szCs w:val="15"/>
        </w:rPr>
      </w:pPr>
      <w:r w:rsidRPr="008526DA">
        <w:rPr>
          <w:rFonts w:ascii="微软雅黑" w:eastAsia="微软雅黑" w:hAnsi="微软雅黑" w:hint="eastAsia"/>
          <w:color w:val="5C6467"/>
          <w:sz w:val="15"/>
          <w:szCs w:val="15"/>
        </w:rPr>
        <w:t>如何开通</w:t>
      </w:r>
    </w:p>
    <w:p w:rsidR="008526DA" w:rsidRPr="008526DA" w:rsidRDefault="008526DA" w:rsidP="008526DA">
      <w:pPr>
        <w:spacing w:line="360" w:lineRule="auto"/>
        <w:ind w:firstLineChars="100" w:firstLine="150"/>
        <w:rPr>
          <w:rFonts w:ascii="微软雅黑" w:eastAsia="微软雅黑" w:hAnsi="微软雅黑"/>
          <w:color w:val="5C6467"/>
          <w:sz w:val="15"/>
          <w:szCs w:val="15"/>
        </w:rPr>
      </w:pPr>
      <w:r w:rsidRPr="008526DA">
        <w:rPr>
          <w:rFonts w:ascii="微软雅黑" w:eastAsia="微软雅黑" w:hAnsi="微软雅黑" w:hint="eastAsia"/>
          <w:color w:val="5C6467"/>
          <w:sz w:val="15"/>
          <w:szCs w:val="15"/>
        </w:rPr>
        <w:t>1.短信开通</w:t>
      </w:r>
    </w:p>
    <w:p w:rsidR="008526DA" w:rsidRPr="008526DA" w:rsidRDefault="008526DA" w:rsidP="008526DA">
      <w:pPr>
        <w:spacing w:line="360" w:lineRule="auto"/>
        <w:ind w:firstLineChars="100" w:firstLine="150"/>
        <w:rPr>
          <w:rFonts w:ascii="微软雅黑" w:eastAsia="微软雅黑" w:hAnsi="微软雅黑"/>
          <w:color w:val="5C6467"/>
          <w:sz w:val="15"/>
          <w:szCs w:val="15"/>
        </w:rPr>
      </w:pPr>
      <w:r w:rsidRPr="008526DA">
        <w:rPr>
          <w:rFonts w:ascii="微软雅黑" w:eastAsia="微软雅黑" w:hAnsi="微软雅黑" w:hint="eastAsia"/>
          <w:color w:val="5C6467"/>
          <w:sz w:val="15"/>
          <w:szCs w:val="15"/>
        </w:rPr>
        <w:t xml:space="preserve">    发送短信0到10655516，注册0元邮箱。</w:t>
      </w:r>
    </w:p>
    <w:p w:rsidR="008526DA" w:rsidRPr="008526DA" w:rsidRDefault="008526DA" w:rsidP="008526DA">
      <w:pPr>
        <w:spacing w:line="360" w:lineRule="auto"/>
        <w:ind w:firstLineChars="100" w:firstLine="150"/>
        <w:rPr>
          <w:rFonts w:ascii="微软雅黑" w:eastAsia="微软雅黑" w:hAnsi="微软雅黑"/>
          <w:color w:val="5C6467"/>
          <w:sz w:val="15"/>
          <w:szCs w:val="15"/>
        </w:rPr>
      </w:pPr>
      <w:r w:rsidRPr="008526DA">
        <w:rPr>
          <w:rFonts w:ascii="微软雅黑" w:eastAsia="微软雅黑" w:hAnsi="微软雅黑" w:hint="eastAsia"/>
          <w:color w:val="5C6467"/>
          <w:sz w:val="15"/>
          <w:szCs w:val="15"/>
        </w:rPr>
        <w:t xml:space="preserve">    发送短信6到10655516，注册6元邮箱。</w:t>
      </w:r>
    </w:p>
    <w:p w:rsidR="008526DA" w:rsidRPr="008526DA" w:rsidRDefault="008526DA" w:rsidP="008526DA">
      <w:pPr>
        <w:spacing w:line="360" w:lineRule="auto"/>
        <w:ind w:firstLineChars="100" w:firstLine="150"/>
        <w:rPr>
          <w:rFonts w:ascii="微软雅黑" w:eastAsia="微软雅黑" w:hAnsi="微软雅黑"/>
          <w:color w:val="5C6467"/>
          <w:sz w:val="15"/>
          <w:szCs w:val="15"/>
        </w:rPr>
      </w:pPr>
      <w:r w:rsidRPr="008526DA">
        <w:rPr>
          <w:rFonts w:ascii="微软雅黑" w:eastAsia="微软雅黑" w:hAnsi="微软雅黑" w:hint="eastAsia"/>
          <w:color w:val="5C6467"/>
          <w:sz w:val="15"/>
          <w:szCs w:val="15"/>
        </w:rPr>
        <w:t xml:space="preserve">    发送短信15到10655516，注册15元邮箱。</w:t>
      </w:r>
    </w:p>
    <w:p w:rsidR="008526DA" w:rsidRPr="008526DA" w:rsidRDefault="008526DA" w:rsidP="008526DA">
      <w:pPr>
        <w:spacing w:line="360" w:lineRule="auto"/>
        <w:ind w:firstLineChars="100" w:firstLine="150"/>
        <w:rPr>
          <w:rFonts w:ascii="微软雅黑" w:eastAsia="微软雅黑" w:hAnsi="微软雅黑"/>
          <w:color w:val="5C6467"/>
          <w:sz w:val="15"/>
          <w:szCs w:val="15"/>
        </w:rPr>
      </w:pPr>
      <w:r w:rsidRPr="008526DA">
        <w:rPr>
          <w:rFonts w:ascii="微软雅黑" w:eastAsia="微软雅黑" w:hAnsi="微软雅黑" w:hint="eastAsia"/>
          <w:color w:val="5C6467"/>
          <w:sz w:val="15"/>
          <w:szCs w:val="15"/>
        </w:rPr>
        <w:t>2.拨打10010客服开通</w:t>
      </w:r>
    </w:p>
    <w:p w:rsidR="008526DA" w:rsidRPr="008526DA" w:rsidRDefault="008526DA" w:rsidP="008526DA">
      <w:pPr>
        <w:spacing w:line="360" w:lineRule="auto"/>
        <w:ind w:firstLineChars="100" w:firstLine="150"/>
        <w:rPr>
          <w:rFonts w:ascii="微软雅黑" w:eastAsia="微软雅黑" w:hAnsi="微软雅黑"/>
          <w:color w:val="5C6467"/>
          <w:sz w:val="15"/>
          <w:szCs w:val="15"/>
        </w:rPr>
      </w:pPr>
      <w:r w:rsidRPr="008526DA">
        <w:rPr>
          <w:rFonts w:ascii="微软雅黑" w:eastAsia="微软雅黑" w:hAnsi="微软雅黑" w:hint="eastAsia"/>
          <w:color w:val="5C6467"/>
          <w:sz w:val="15"/>
          <w:szCs w:val="15"/>
        </w:rPr>
        <w:t>3.营业厅开通，您可以去中国联通各营业厅进行邮箱开户</w:t>
      </w:r>
    </w:p>
    <w:p w:rsidR="008526DA" w:rsidRPr="008526DA" w:rsidRDefault="008526DA" w:rsidP="008526DA">
      <w:pPr>
        <w:spacing w:line="360" w:lineRule="auto"/>
        <w:ind w:firstLineChars="100" w:firstLine="150"/>
        <w:rPr>
          <w:rFonts w:ascii="微软雅黑" w:eastAsia="微软雅黑" w:hAnsi="微软雅黑"/>
          <w:color w:val="5C6467"/>
          <w:sz w:val="15"/>
          <w:szCs w:val="15"/>
        </w:rPr>
      </w:pPr>
      <w:r w:rsidRPr="008526DA">
        <w:rPr>
          <w:rFonts w:ascii="微软雅黑" w:eastAsia="微软雅黑" w:hAnsi="微软雅黑" w:hint="eastAsia"/>
          <w:color w:val="5C6467"/>
          <w:sz w:val="15"/>
          <w:szCs w:val="15"/>
        </w:rPr>
        <w:t xml:space="preserve">4.WEB开通 </w:t>
      </w:r>
    </w:p>
    <w:p w:rsidR="008526DA" w:rsidRPr="008526DA" w:rsidRDefault="008526DA" w:rsidP="008526DA">
      <w:pPr>
        <w:spacing w:line="360" w:lineRule="auto"/>
        <w:ind w:firstLineChars="100" w:firstLine="150"/>
        <w:rPr>
          <w:rFonts w:ascii="微软雅黑" w:eastAsia="微软雅黑" w:hAnsi="微软雅黑"/>
          <w:color w:val="5C6467"/>
          <w:sz w:val="15"/>
          <w:szCs w:val="15"/>
        </w:rPr>
      </w:pPr>
      <w:r w:rsidRPr="008526DA">
        <w:rPr>
          <w:rFonts w:ascii="微软雅黑" w:eastAsia="微软雅黑" w:hAnsi="微软雅黑" w:hint="eastAsia"/>
          <w:color w:val="5C6467"/>
          <w:sz w:val="15"/>
          <w:szCs w:val="15"/>
        </w:rPr>
        <w:t xml:space="preserve">    打开网页浏览器，进入mail.wo.com.cn，点击“注册新用户”，输入手机号码后，进入下一步操作，输入手机号、附加码，点击“获取验证码”，并输入手机收到的验证码，选择您想要开通的套餐后，即可操作完成注册。成功注册后，会有相关短信下发到您的手机。</w:t>
      </w:r>
    </w:p>
    <w:p w:rsidR="008526DA" w:rsidRPr="008526DA" w:rsidRDefault="008526DA" w:rsidP="008526DA">
      <w:pPr>
        <w:spacing w:line="360" w:lineRule="auto"/>
        <w:ind w:firstLineChars="100" w:firstLine="150"/>
        <w:rPr>
          <w:rFonts w:ascii="微软雅黑" w:eastAsia="微软雅黑" w:hAnsi="微软雅黑"/>
          <w:color w:val="5C6467"/>
          <w:sz w:val="15"/>
          <w:szCs w:val="15"/>
        </w:rPr>
      </w:pPr>
      <w:r w:rsidRPr="008526DA">
        <w:rPr>
          <w:rFonts w:ascii="微软雅黑" w:eastAsia="微软雅黑" w:hAnsi="微软雅黑" w:hint="eastAsia"/>
          <w:color w:val="5C6467"/>
          <w:sz w:val="15"/>
          <w:szCs w:val="15"/>
        </w:rPr>
        <w:t xml:space="preserve">5.WAP开通 </w:t>
      </w:r>
    </w:p>
    <w:p w:rsidR="00DB13C7" w:rsidRDefault="008526DA" w:rsidP="008526DA">
      <w:pPr>
        <w:spacing w:line="360" w:lineRule="auto"/>
        <w:ind w:firstLineChars="100" w:firstLine="150"/>
        <w:rPr>
          <w:rFonts w:ascii="微软雅黑" w:eastAsia="微软雅黑" w:hAnsi="微软雅黑"/>
          <w:color w:val="5C6467"/>
          <w:sz w:val="15"/>
          <w:szCs w:val="15"/>
        </w:rPr>
      </w:pPr>
      <w:r w:rsidRPr="008526DA">
        <w:rPr>
          <w:rFonts w:ascii="微软雅黑" w:eastAsia="微软雅黑" w:hAnsi="微软雅黑" w:hint="eastAsia"/>
          <w:color w:val="5C6467"/>
          <w:sz w:val="15"/>
          <w:szCs w:val="15"/>
        </w:rPr>
        <w:t xml:space="preserve">    联通手机用户使用手机访问http://wapmail.wo.com.cn，就可以根据开户引导，选择要开通的套餐，即可完成开通，开通后将直接进入WAP邮箱使用页面。含有初始密码的短信将随后下发到用户手机，方便您登录WEB邮箱。</w:t>
      </w:r>
      <w:r w:rsidR="00DB13C7">
        <w:rPr>
          <w:rFonts w:ascii="微软雅黑" w:eastAsia="微软雅黑" w:hAnsi="微软雅黑" w:hint="eastAsia"/>
          <w:color w:val="5C6467"/>
          <w:sz w:val="15"/>
          <w:szCs w:val="15"/>
        </w:rPr>
        <w:br/>
      </w:r>
      <w:hyperlink r:id="rId11" w:tgtFrame="_blank" w:history="1">
        <w:r>
          <w:rPr>
            <w:rStyle w:val="a6"/>
            <w:rFonts w:ascii="微软雅黑" w:eastAsia="微软雅黑" w:hAnsi="微软雅黑" w:hint="eastAsia"/>
            <w:color w:val="0066CC"/>
            <w:sz w:val="15"/>
            <w:szCs w:val="15"/>
          </w:rPr>
          <w:t xml:space="preserve">http://mail.wo.com.cn/faq/faq.action?id=58&amp;fid=1&amp;type=4&amp;serKey= </w:t>
        </w:r>
      </w:hyperlink>
    </w:p>
    <w:p w:rsidR="008526DA" w:rsidRPr="00DB13C7" w:rsidRDefault="008526DA" w:rsidP="00465F53">
      <w:pPr>
        <w:spacing w:line="360" w:lineRule="auto"/>
        <w:rPr>
          <w:rFonts w:asciiTheme="minorEastAsia" w:hAnsiTheme="minorEastAsia"/>
          <w:color w:val="000000"/>
          <w:szCs w:val="21"/>
        </w:rPr>
      </w:pPr>
      <w:r>
        <w:rPr>
          <w:rFonts w:ascii="微软雅黑" w:eastAsia="微软雅黑" w:hAnsi="微软雅黑" w:hint="eastAsia"/>
          <w:color w:val="5C6467"/>
          <w:sz w:val="15"/>
          <w:szCs w:val="15"/>
        </w:rPr>
        <w:t>98.</w:t>
      </w:r>
      <w:r w:rsidRPr="008526DA">
        <w:rPr>
          <w:rFonts w:ascii="微软雅黑" w:eastAsia="微软雅黑" w:hAnsi="微软雅黑"/>
        </w:rPr>
        <w:t xml:space="preserve"> </w:t>
      </w:r>
      <w:r>
        <w:rPr>
          <w:rFonts w:ascii="微软雅黑" w:eastAsia="微软雅黑" w:hAnsi="微软雅黑" w:hint="eastAsia"/>
        </w:rPr>
        <w:t>  </w:t>
      </w:r>
      <w:r>
        <w:rPr>
          <w:rFonts w:ascii="微软雅黑" w:eastAsia="微软雅黑" w:hAnsi="微软雅黑" w:hint="eastAsia"/>
          <w:b/>
          <w:bCs/>
          <w:color w:val="008641"/>
          <w:sz w:val="18"/>
          <w:szCs w:val="18"/>
        </w:rPr>
        <w:t xml:space="preserve"> 为什么最好使用手机绑定的邮箱？</w:t>
      </w:r>
    </w:p>
    <w:p w:rsidR="007658AC" w:rsidRDefault="008526DA" w:rsidP="008526DA">
      <w:pPr>
        <w:spacing w:line="360" w:lineRule="auto"/>
        <w:ind w:firstLineChars="150" w:firstLine="225"/>
        <w:rPr>
          <w:rFonts w:ascii="微软雅黑" w:eastAsia="微软雅黑" w:hAnsi="微软雅黑"/>
          <w:color w:val="5C6467"/>
          <w:sz w:val="15"/>
          <w:szCs w:val="15"/>
        </w:rPr>
      </w:pPr>
      <w:r>
        <w:rPr>
          <w:rFonts w:ascii="微软雅黑" w:eastAsia="微软雅黑" w:hAnsi="微软雅黑" w:hint="eastAsia"/>
          <w:color w:val="5C6467"/>
          <w:sz w:val="15"/>
          <w:szCs w:val="15"/>
        </w:rPr>
        <w:t>使用手机绑定的邮箱，可以免费短信接收报警信息，可以更好、及时的维护你的家居安全。</w:t>
      </w:r>
    </w:p>
    <w:p w:rsidR="008526DA" w:rsidRPr="008526DA" w:rsidRDefault="008526DA" w:rsidP="00465F53">
      <w:pPr>
        <w:spacing w:line="360" w:lineRule="auto"/>
        <w:rPr>
          <w:rFonts w:ascii="宋体" w:hAnsi="宋体"/>
          <w:color w:val="000000"/>
          <w:sz w:val="24"/>
        </w:rPr>
      </w:pPr>
      <w:r>
        <w:rPr>
          <w:rFonts w:ascii="微软雅黑" w:eastAsia="微软雅黑" w:hAnsi="微软雅黑" w:hint="eastAsia"/>
          <w:color w:val="5C6467"/>
          <w:sz w:val="15"/>
          <w:szCs w:val="15"/>
        </w:rPr>
        <w:t>99.</w:t>
      </w:r>
      <w:r w:rsidRPr="008526DA">
        <w:rPr>
          <w:rFonts w:ascii="微软雅黑" w:eastAsia="微软雅黑" w:hAnsi="微软雅黑" w:hint="eastAsia"/>
          <w:b/>
          <w:bCs/>
          <w:color w:val="008641"/>
          <w:sz w:val="15"/>
          <w:szCs w:val="15"/>
        </w:rPr>
        <w:t xml:space="preserve"> </w:t>
      </w:r>
      <w:r>
        <w:rPr>
          <w:rFonts w:ascii="微软雅黑" w:eastAsia="微软雅黑" w:hAnsi="微软雅黑" w:hint="eastAsia"/>
          <w:b/>
          <w:bCs/>
          <w:color w:val="008641"/>
          <w:sz w:val="15"/>
          <w:szCs w:val="15"/>
        </w:rPr>
        <w:t>任何手机都支持短信提示吗？</w:t>
      </w:r>
    </w:p>
    <w:p w:rsidR="007658AC" w:rsidRDefault="00465F53" w:rsidP="001845AC">
      <w:pPr>
        <w:spacing w:line="360" w:lineRule="auto"/>
        <w:rPr>
          <w:rFonts w:ascii="宋体" w:hAnsi="宋体"/>
          <w:color w:val="000000"/>
          <w:sz w:val="24"/>
        </w:rPr>
      </w:pPr>
      <w:r w:rsidRPr="00465F53">
        <w:rPr>
          <w:rFonts w:ascii="宋体" w:hAnsi="宋体" w:hint="eastAsia"/>
          <w:color w:val="000000"/>
          <w:sz w:val="24"/>
        </w:rPr>
        <w:t>支持联通，移动，电信三大运营商。建议使用手机绑定的邮箱联通，移动，电信均支持手机邮箱和手机短信提示，当报警信息发送至手机绑定邮箱，（您）也会同时收到短信提示</w:t>
      </w:r>
    </w:p>
    <w:p w:rsidR="00465F53" w:rsidRDefault="00465F53" w:rsidP="00465F53">
      <w:pPr>
        <w:spacing w:line="360" w:lineRule="auto"/>
        <w:rPr>
          <w:rFonts w:ascii="宋体" w:hAnsi="宋体"/>
          <w:color w:val="000000"/>
          <w:sz w:val="24"/>
        </w:rPr>
      </w:pPr>
      <w:r>
        <w:rPr>
          <w:rFonts w:ascii="宋体" w:hAnsi="宋体" w:hint="eastAsia"/>
          <w:color w:val="000000"/>
          <w:sz w:val="24"/>
        </w:rPr>
        <w:t>100.</w:t>
      </w:r>
      <w:r w:rsidRPr="00465F53">
        <w:rPr>
          <w:rFonts w:ascii="微软雅黑" w:eastAsia="微软雅黑" w:hAnsi="微软雅黑" w:cs="宋体" w:hint="eastAsia"/>
          <w:b/>
          <w:bCs/>
          <w:color w:val="008641"/>
          <w:kern w:val="0"/>
          <w:sz w:val="18"/>
          <w:szCs w:val="18"/>
        </w:rPr>
        <w:t xml:space="preserve"> </w:t>
      </w:r>
      <w:r w:rsidRPr="00465F53">
        <w:rPr>
          <w:rFonts w:ascii="宋体" w:hAnsi="宋体" w:hint="eastAsia"/>
          <w:b/>
          <w:bCs/>
          <w:color w:val="000000"/>
          <w:sz w:val="24"/>
        </w:rPr>
        <w:t>如何修改</w:t>
      </w:r>
      <w:r>
        <w:rPr>
          <w:rFonts w:ascii="宋体" w:hAnsi="宋体" w:hint="eastAsia"/>
          <w:b/>
          <w:bCs/>
          <w:color w:val="000000"/>
          <w:sz w:val="24"/>
        </w:rPr>
        <w:t>账户</w:t>
      </w:r>
      <w:r w:rsidRPr="00465F53">
        <w:rPr>
          <w:rFonts w:ascii="宋体" w:hAnsi="宋体" w:hint="eastAsia"/>
          <w:b/>
          <w:bCs/>
          <w:color w:val="000000"/>
          <w:sz w:val="24"/>
        </w:rPr>
        <w:t>密码？</w:t>
      </w:r>
      <w:r w:rsidRPr="00465F53">
        <w:rPr>
          <w:rFonts w:ascii="宋体" w:hAnsi="宋体" w:hint="eastAsia"/>
          <w:color w:val="000000"/>
          <w:sz w:val="24"/>
        </w:rPr>
        <w:t xml:space="preserve"> </w:t>
      </w:r>
    </w:p>
    <w:p w:rsidR="00465F53" w:rsidRDefault="00465F53" w:rsidP="00465F53">
      <w:pPr>
        <w:spacing w:line="360" w:lineRule="auto"/>
        <w:ind w:left="1200" w:hangingChars="500" w:hanging="1200"/>
        <w:rPr>
          <w:rFonts w:ascii="宋体" w:hAnsi="宋体"/>
          <w:color w:val="000000"/>
          <w:sz w:val="24"/>
        </w:rPr>
      </w:pPr>
      <w:r w:rsidRPr="00465F53">
        <w:rPr>
          <w:rFonts w:ascii="宋体" w:hAnsi="宋体" w:hint="eastAsia"/>
          <w:color w:val="000000"/>
          <w:sz w:val="24"/>
        </w:rPr>
        <w:t>找回密码：</w:t>
      </w:r>
      <w:r w:rsidRPr="00465F53">
        <w:rPr>
          <w:rFonts w:ascii="宋体" w:hAnsi="宋体" w:hint="eastAsia"/>
          <w:color w:val="000000"/>
          <w:sz w:val="24"/>
        </w:rPr>
        <w:tab/>
        <w:t>进入</w:t>
      </w:r>
      <w:r>
        <w:rPr>
          <w:rFonts w:ascii="宋体" w:hAnsi="宋体" w:hint="eastAsia"/>
          <w:color w:val="000000"/>
          <w:sz w:val="24"/>
        </w:rPr>
        <w:t>PC</w:t>
      </w:r>
      <w:r w:rsidRPr="00465F53">
        <w:rPr>
          <w:rFonts w:ascii="宋体" w:hAnsi="宋体" w:hint="eastAsia"/>
          <w:color w:val="000000"/>
          <w:sz w:val="24"/>
        </w:rPr>
        <w:t>页面-输入用户名-点击忘记密码-进入忘记密码页面-输入用帐户名，预留邮箱地址点击“确认”按钮-重置密码链接会直接发送到邮箱里。</w:t>
      </w:r>
    </w:p>
    <w:p w:rsidR="00465F53" w:rsidRPr="00465F53" w:rsidRDefault="00465F53" w:rsidP="00465F53">
      <w:pPr>
        <w:spacing w:line="360" w:lineRule="auto"/>
        <w:rPr>
          <w:rFonts w:ascii="宋体" w:hAnsi="宋体"/>
          <w:color w:val="000000"/>
          <w:sz w:val="24"/>
        </w:rPr>
      </w:pPr>
      <w:r w:rsidRPr="00465F53">
        <w:rPr>
          <w:rFonts w:ascii="宋体" w:hAnsi="宋体" w:hint="eastAsia"/>
          <w:color w:val="000000"/>
          <w:sz w:val="24"/>
        </w:rPr>
        <w:t>修改密码：登录账户以后, 点击</w:t>
      </w:r>
      <w:r>
        <w:rPr>
          <w:rFonts w:ascii="宋体" w:hAnsi="宋体" w:hint="eastAsia"/>
          <w:color w:val="000000"/>
          <w:sz w:val="24"/>
        </w:rPr>
        <w:t>设置中可以</w:t>
      </w:r>
      <w:r w:rsidRPr="00465F53">
        <w:rPr>
          <w:rFonts w:ascii="宋体" w:hAnsi="宋体" w:hint="eastAsia"/>
          <w:color w:val="000000"/>
          <w:sz w:val="24"/>
        </w:rPr>
        <w:t>密码修改，修改完后提交即可。</w:t>
      </w:r>
    </w:p>
    <w:p w:rsidR="00465F53" w:rsidRPr="00465F53" w:rsidRDefault="00465F53" w:rsidP="00465F53">
      <w:pPr>
        <w:numPr>
          <w:ilvl w:val="1"/>
          <w:numId w:val="6"/>
        </w:numPr>
        <w:spacing w:line="360" w:lineRule="auto"/>
        <w:rPr>
          <w:rFonts w:ascii="宋体" w:hAnsi="宋体"/>
          <w:vanish/>
          <w:color w:val="000000"/>
          <w:sz w:val="24"/>
        </w:rPr>
      </w:pPr>
    </w:p>
    <w:p w:rsidR="00465F53" w:rsidRPr="00465F53" w:rsidRDefault="00465F53" w:rsidP="001845AC">
      <w:pPr>
        <w:spacing w:line="360" w:lineRule="auto"/>
        <w:rPr>
          <w:rFonts w:ascii="宋体" w:hAnsi="宋体"/>
          <w:color w:val="000000"/>
          <w:sz w:val="24"/>
        </w:rPr>
      </w:pPr>
    </w:p>
    <w:p w:rsidR="001845AC" w:rsidRPr="001845AC" w:rsidRDefault="001845AC" w:rsidP="001845AC">
      <w:pPr>
        <w:spacing w:line="360" w:lineRule="auto"/>
        <w:rPr>
          <w:rFonts w:ascii="宋体" w:hAnsi="宋体"/>
          <w:color w:val="000000"/>
          <w:sz w:val="24"/>
        </w:rPr>
      </w:pPr>
    </w:p>
    <w:p w:rsidR="001845AC" w:rsidRPr="001845AC" w:rsidRDefault="001845AC" w:rsidP="001845AC">
      <w:pPr>
        <w:spacing w:line="360" w:lineRule="auto"/>
        <w:rPr>
          <w:rFonts w:ascii="宋体" w:hAnsi="宋体"/>
          <w:color w:val="000000"/>
          <w:sz w:val="24"/>
        </w:rPr>
      </w:pPr>
    </w:p>
    <w:p w:rsidR="006A6D6A" w:rsidRPr="006A6D6A" w:rsidRDefault="006A6D6A" w:rsidP="006A6D6A">
      <w:pPr>
        <w:spacing w:line="360" w:lineRule="auto"/>
        <w:rPr>
          <w:rFonts w:ascii="宋体" w:hAnsi="宋体"/>
          <w:color w:val="000000"/>
          <w:sz w:val="24"/>
        </w:rPr>
      </w:pPr>
    </w:p>
    <w:p w:rsidR="006A6D6A" w:rsidRPr="006A6D6A" w:rsidRDefault="006A6D6A" w:rsidP="006A6D6A">
      <w:pPr>
        <w:spacing w:line="360" w:lineRule="auto"/>
        <w:rPr>
          <w:rFonts w:ascii="宋体" w:hAnsi="宋体"/>
          <w:color w:val="000000"/>
          <w:sz w:val="24"/>
        </w:rPr>
      </w:pPr>
    </w:p>
    <w:p w:rsidR="006A6D6A" w:rsidRPr="006A6D6A" w:rsidRDefault="006A6D6A" w:rsidP="006A6D6A">
      <w:pPr>
        <w:spacing w:line="360" w:lineRule="auto"/>
        <w:rPr>
          <w:rFonts w:ascii="宋体" w:hAnsi="宋体"/>
          <w:color w:val="000000"/>
          <w:sz w:val="24"/>
        </w:rPr>
      </w:pPr>
    </w:p>
    <w:p w:rsidR="00C81B8E" w:rsidRPr="00C81B8E" w:rsidRDefault="00C81B8E" w:rsidP="00C81B8E">
      <w:pPr>
        <w:spacing w:line="360" w:lineRule="auto"/>
        <w:rPr>
          <w:rFonts w:ascii="宋体" w:hAnsi="宋体"/>
          <w:color w:val="000000"/>
          <w:sz w:val="24"/>
        </w:rPr>
      </w:pPr>
    </w:p>
    <w:p w:rsidR="00C81B8E" w:rsidRPr="00C81B8E" w:rsidRDefault="00C81B8E" w:rsidP="00C81B8E">
      <w:pPr>
        <w:spacing w:line="360" w:lineRule="auto"/>
        <w:rPr>
          <w:rFonts w:ascii="宋体" w:hAnsi="宋体"/>
          <w:color w:val="000000"/>
          <w:sz w:val="24"/>
        </w:rPr>
      </w:pPr>
    </w:p>
    <w:p w:rsidR="00C81B8E" w:rsidRPr="00C81B8E" w:rsidRDefault="00C81B8E" w:rsidP="00C81B8E">
      <w:pPr>
        <w:spacing w:line="360" w:lineRule="auto"/>
        <w:rPr>
          <w:rFonts w:ascii="宋体" w:hAnsi="宋体"/>
          <w:color w:val="000000"/>
          <w:sz w:val="24"/>
        </w:rPr>
      </w:pPr>
    </w:p>
    <w:p w:rsidR="00C81B8E" w:rsidRPr="00C81B8E" w:rsidRDefault="00C81B8E" w:rsidP="00C81B8E"/>
    <w:p w:rsidR="006D3D8B" w:rsidRPr="006D3D8B" w:rsidRDefault="006D3D8B" w:rsidP="006D3D8B">
      <w:r>
        <w:rPr>
          <w:rFonts w:hint="eastAsia"/>
        </w:rPr>
        <w:t xml:space="preserve"> </w:t>
      </w:r>
    </w:p>
    <w:sectPr w:rsidR="006D3D8B" w:rsidRPr="006D3D8B" w:rsidSect="00601C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BBC" w:rsidRDefault="00DE5BBC" w:rsidP="006D3D8B">
      <w:r>
        <w:separator/>
      </w:r>
    </w:p>
  </w:endnote>
  <w:endnote w:type="continuationSeparator" w:id="0">
    <w:p w:rsidR="00DE5BBC" w:rsidRDefault="00DE5BBC" w:rsidP="006D3D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BBC" w:rsidRDefault="00DE5BBC" w:rsidP="006D3D8B">
      <w:r>
        <w:separator/>
      </w:r>
    </w:p>
  </w:footnote>
  <w:footnote w:type="continuationSeparator" w:id="0">
    <w:p w:rsidR="00DE5BBC" w:rsidRDefault="00DE5BBC" w:rsidP="006D3D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67"/>
      <w:numFmt w:val="decimal"/>
      <w:suff w:val="nothing"/>
      <w:lvlText w:val="%1."/>
      <w:lvlJc w:val="left"/>
    </w:lvl>
  </w:abstractNum>
  <w:abstractNum w:abstractNumId="1">
    <w:nsid w:val="0000000C"/>
    <w:multiLevelType w:val="singleLevel"/>
    <w:tmpl w:val="0000000C"/>
    <w:lvl w:ilvl="0">
      <w:start w:val="38"/>
      <w:numFmt w:val="decimal"/>
      <w:suff w:val="nothing"/>
      <w:lvlText w:val="%1."/>
      <w:lvlJc w:val="left"/>
    </w:lvl>
  </w:abstractNum>
  <w:abstractNum w:abstractNumId="2">
    <w:nsid w:val="0000000D"/>
    <w:multiLevelType w:val="singleLevel"/>
    <w:tmpl w:val="0000000D"/>
    <w:lvl w:ilvl="0">
      <w:start w:val="75"/>
      <w:numFmt w:val="decimal"/>
      <w:suff w:val="nothing"/>
      <w:lvlText w:val="%1."/>
      <w:lvlJc w:val="left"/>
    </w:lvl>
  </w:abstractNum>
  <w:abstractNum w:abstractNumId="3">
    <w:nsid w:val="0000000F"/>
    <w:multiLevelType w:val="singleLevel"/>
    <w:tmpl w:val="0000000F"/>
    <w:lvl w:ilvl="0">
      <w:start w:val="12"/>
      <w:numFmt w:val="decimal"/>
      <w:suff w:val="nothing"/>
      <w:lvlText w:val="%1."/>
      <w:lvlJc w:val="left"/>
    </w:lvl>
  </w:abstractNum>
  <w:abstractNum w:abstractNumId="4">
    <w:nsid w:val="00000010"/>
    <w:multiLevelType w:val="singleLevel"/>
    <w:tmpl w:val="00000010"/>
    <w:lvl w:ilvl="0">
      <w:start w:val="69"/>
      <w:numFmt w:val="decimal"/>
      <w:suff w:val="nothing"/>
      <w:lvlText w:val="%1."/>
      <w:lvlJc w:val="left"/>
    </w:lvl>
  </w:abstractNum>
  <w:abstractNum w:abstractNumId="5">
    <w:nsid w:val="2A5D5B2F"/>
    <w:multiLevelType w:val="multilevel"/>
    <w:tmpl w:val="D1320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3D8B"/>
    <w:rsid w:val="00161676"/>
    <w:rsid w:val="001845AC"/>
    <w:rsid w:val="00273EF0"/>
    <w:rsid w:val="00465F53"/>
    <w:rsid w:val="00481820"/>
    <w:rsid w:val="0052378A"/>
    <w:rsid w:val="00601C4A"/>
    <w:rsid w:val="00613DF7"/>
    <w:rsid w:val="006A6D6A"/>
    <w:rsid w:val="006D3D8B"/>
    <w:rsid w:val="00755D3C"/>
    <w:rsid w:val="007658AC"/>
    <w:rsid w:val="00844F7D"/>
    <w:rsid w:val="008526DA"/>
    <w:rsid w:val="0087791F"/>
    <w:rsid w:val="008D0C7A"/>
    <w:rsid w:val="00912844"/>
    <w:rsid w:val="00922695"/>
    <w:rsid w:val="00B224D8"/>
    <w:rsid w:val="00C20056"/>
    <w:rsid w:val="00C76DAE"/>
    <w:rsid w:val="00C81B8E"/>
    <w:rsid w:val="00D5007F"/>
    <w:rsid w:val="00DB13C7"/>
    <w:rsid w:val="00DE5BBC"/>
    <w:rsid w:val="00E201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C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3D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3D8B"/>
    <w:rPr>
      <w:sz w:val="18"/>
      <w:szCs w:val="18"/>
    </w:rPr>
  </w:style>
  <w:style w:type="paragraph" w:styleId="a4">
    <w:name w:val="footer"/>
    <w:basedOn w:val="a"/>
    <w:link w:val="Char0"/>
    <w:uiPriority w:val="99"/>
    <w:semiHidden/>
    <w:unhideWhenUsed/>
    <w:rsid w:val="006D3D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3D8B"/>
    <w:rPr>
      <w:sz w:val="18"/>
      <w:szCs w:val="18"/>
    </w:rPr>
  </w:style>
  <w:style w:type="paragraph" w:styleId="a5">
    <w:name w:val="Balloon Text"/>
    <w:basedOn w:val="a"/>
    <w:link w:val="Char1"/>
    <w:uiPriority w:val="99"/>
    <w:semiHidden/>
    <w:unhideWhenUsed/>
    <w:rsid w:val="006D3D8B"/>
    <w:rPr>
      <w:sz w:val="18"/>
      <w:szCs w:val="18"/>
    </w:rPr>
  </w:style>
  <w:style w:type="character" w:customStyle="1" w:styleId="Char1">
    <w:name w:val="批注框文本 Char"/>
    <w:basedOn w:val="a0"/>
    <w:link w:val="a5"/>
    <w:uiPriority w:val="99"/>
    <w:semiHidden/>
    <w:rsid w:val="006D3D8B"/>
    <w:rPr>
      <w:sz w:val="18"/>
      <w:szCs w:val="18"/>
    </w:rPr>
  </w:style>
  <w:style w:type="character" w:styleId="a6">
    <w:name w:val="Hyperlink"/>
    <w:basedOn w:val="a0"/>
    <w:uiPriority w:val="99"/>
    <w:semiHidden/>
    <w:unhideWhenUsed/>
    <w:rsid w:val="008526DA"/>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1626040009">
      <w:bodyDiv w:val="1"/>
      <w:marLeft w:val="0"/>
      <w:marRight w:val="0"/>
      <w:marTop w:val="0"/>
      <w:marBottom w:val="0"/>
      <w:divBdr>
        <w:top w:val="none" w:sz="0" w:space="0" w:color="auto"/>
        <w:left w:val="none" w:sz="0" w:space="0" w:color="auto"/>
        <w:bottom w:val="none" w:sz="0" w:space="0" w:color="auto"/>
        <w:right w:val="none" w:sz="0" w:space="0" w:color="auto"/>
      </w:divBdr>
      <w:divsChild>
        <w:div w:id="394664000">
          <w:marLeft w:val="0"/>
          <w:marRight w:val="0"/>
          <w:marTop w:val="0"/>
          <w:marBottom w:val="150"/>
          <w:divBdr>
            <w:top w:val="none" w:sz="0" w:space="0" w:color="auto"/>
            <w:left w:val="none" w:sz="0" w:space="0" w:color="auto"/>
            <w:bottom w:val="none" w:sz="0" w:space="0" w:color="auto"/>
            <w:right w:val="none" w:sz="0" w:space="0" w:color="auto"/>
          </w:divBdr>
          <w:divsChild>
            <w:div w:id="182718205">
              <w:marLeft w:val="0"/>
              <w:marRight w:val="0"/>
              <w:marTop w:val="0"/>
              <w:marBottom w:val="0"/>
              <w:divBdr>
                <w:top w:val="none" w:sz="0" w:space="0" w:color="auto"/>
                <w:left w:val="none" w:sz="0" w:space="0" w:color="auto"/>
                <w:bottom w:val="none" w:sz="0" w:space="0" w:color="auto"/>
                <w:right w:val="none" w:sz="0" w:space="0" w:color="auto"/>
              </w:divBdr>
              <w:divsChild>
                <w:div w:id="1030300765">
                  <w:marLeft w:val="0"/>
                  <w:marRight w:val="0"/>
                  <w:marTop w:val="0"/>
                  <w:marBottom w:val="0"/>
                  <w:divBdr>
                    <w:top w:val="none" w:sz="0" w:space="0" w:color="auto"/>
                    <w:left w:val="none" w:sz="0" w:space="0" w:color="auto"/>
                    <w:bottom w:val="none" w:sz="0" w:space="0" w:color="auto"/>
                    <w:right w:val="none" w:sz="0" w:space="0" w:color="auto"/>
                  </w:divBdr>
                  <w:divsChild>
                    <w:div w:id="1705212034">
                      <w:marLeft w:val="0"/>
                      <w:marRight w:val="0"/>
                      <w:marTop w:val="0"/>
                      <w:marBottom w:val="0"/>
                      <w:divBdr>
                        <w:top w:val="none" w:sz="0" w:space="0" w:color="auto"/>
                        <w:left w:val="none" w:sz="0" w:space="0" w:color="auto"/>
                        <w:bottom w:val="none" w:sz="0" w:space="0" w:color="auto"/>
                        <w:right w:val="none" w:sz="0" w:space="0" w:color="auto"/>
                      </w:divBdr>
                      <w:divsChild>
                        <w:div w:id="1210651372">
                          <w:marLeft w:val="0"/>
                          <w:marRight w:val="0"/>
                          <w:marTop w:val="0"/>
                          <w:marBottom w:val="0"/>
                          <w:divBdr>
                            <w:top w:val="none" w:sz="0" w:space="0" w:color="auto"/>
                            <w:left w:val="none" w:sz="0" w:space="0" w:color="auto"/>
                            <w:bottom w:val="none" w:sz="0" w:space="0" w:color="auto"/>
                            <w:right w:val="none" w:sz="0" w:space="0" w:color="auto"/>
                          </w:divBdr>
                          <w:divsChild>
                            <w:div w:id="77872474">
                              <w:marLeft w:val="0"/>
                              <w:marRight w:val="0"/>
                              <w:marTop w:val="0"/>
                              <w:marBottom w:val="0"/>
                              <w:divBdr>
                                <w:top w:val="none" w:sz="0" w:space="0" w:color="auto"/>
                                <w:left w:val="none" w:sz="0" w:space="0" w:color="auto"/>
                                <w:bottom w:val="none" w:sz="0" w:space="0" w:color="auto"/>
                                <w:right w:val="none" w:sz="0" w:space="0" w:color="auto"/>
                              </w:divBdr>
                              <w:divsChild>
                                <w:div w:id="2112123959">
                                  <w:marLeft w:val="0"/>
                                  <w:marRight w:val="0"/>
                                  <w:marTop w:val="0"/>
                                  <w:marBottom w:val="150"/>
                                  <w:divBdr>
                                    <w:top w:val="none" w:sz="0" w:space="0" w:color="auto"/>
                                    <w:left w:val="none" w:sz="0" w:space="0" w:color="auto"/>
                                    <w:bottom w:val="none" w:sz="0" w:space="0" w:color="auto"/>
                                    <w:right w:val="none" w:sz="0" w:space="0" w:color="auto"/>
                                  </w:divBdr>
                                  <w:divsChild>
                                    <w:div w:id="866718601">
                                      <w:marLeft w:val="0"/>
                                      <w:marRight w:val="0"/>
                                      <w:marTop w:val="0"/>
                                      <w:marBottom w:val="0"/>
                                      <w:divBdr>
                                        <w:top w:val="none" w:sz="0" w:space="0" w:color="auto"/>
                                        <w:left w:val="none" w:sz="0" w:space="0" w:color="auto"/>
                                        <w:bottom w:val="none" w:sz="0" w:space="0" w:color="auto"/>
                                        <w:right w:val="none" w:sz="0" w:space="0" w:color="auto"/>
                                      </w:divBdr>
                                    </w:div>
                                  </w:divsChild>
                                </w:div>
                                <w:div w:id="1004628888">
                                  <w:marLeft w:val="0"/>
                                  <w:marRight w:val="0"/>
                                  <w:marTop w:val="0"/>
                                  <w:marBottom w:val="0"/>
                                  <w:divBdr>
                                    <w:top w:val="none" w:sz="0" w:space="0" w:color="auto"/>
                                    <w:left w:val="none" w:sz="0" w:space="0" w:color="auto"/>
                                    <w:bottom w:val="none" w:sz="0" w:space="0" w:color="auto"/>
                                    <w:right w:val="none" w:sz="0" w:space="0" w:color="auto"/>
                                  </w:divBdr>
                                  <w:divsChild>
                                    <w:div w:id="148445130">
                                      <w:marLeft w:val="0"/>
                                      <w:marRight w:val="0"/>
                                      <w:marTop w:val="0"/>
                                      <w:marBottom w:val="0"/>
                                      <w:divBdr>
                                        <w:top w:val="none" w:sz="0" w:space="0" w:color="auto"/>
                                        <w:left w:val="none" w:sz="0" w:space="0" w:color="auto"/>
                                        <w:bottom w:val="none" w:sz="0" w:space="0" w:color="auto"/>
                                        <w:right w:val="none" w:sz="0" w:space="0" w:color="auto"/>
                                      </w:divBdr>
                                    </w:div>
                                  </w:divsChild>
                                </w:div>
                                <w:div w:id="1205949288">
                                  <w:marLeft w:val="0"/>
                                  <w:marRight w:val="0"/>
                                  <w:marTop w:val="0"/>
                                  <w:marBottom w:val="150"/>
                                  <w:divBdr>
                                    <w:top w:val="none" w:sz="0" w:space="0" w:color="auto"/>
                                    <w:left w:val="none" w:sz="0" w:space="0" w:color="auto"/>
                                    <w:bottom w:val="none" w:sz="0" w:space="0" w:color="auto"/>
                                    <w:right w:val="none" w:sz="0" w:space="0" w:color="auto"/>
                                  </w:divBdr>
                                  <w:divsChild>
                                    <w:div w:id="1316104624">
                                      <w:marLeft w:val="0"/>
                                      <w:marRight w:val="0"/>
                                      <w:marTop w:val="0"/>
                                      <w:marBottom w:val="0"/>
                                      <w:divBdr>
                                        <w:top w:val="none" w:sz="0" w:space="0" w:color="auto"/>
                                        <w:left w:val="none" w:sz="0" w:space="0" w:color="auto"/>
                                        <w:bottom w:val="none" w:sz="0" w:space="0" w:color="auto"/>
                                        <w:right w:val="none" w:sz="0" w:space="0" w:color="auto"/>
                                      </w:divBdr>
                                    </w:div>
                                  </w:divsChild>
                                </w:div>
                                <w:div w:id="2140679709">
                                  <w:marLeft w:val="0"/>
                                  <w:marRight w:val="0"/>
                                  <w:marTop w:val="0"/>
                                  <w:marBottom w:val="0"/>
                                  <w:divBdr>
                                    <w:top w:val="none" w:sz="0" w:space="0" w:color="auto"/>
                                    <w:left w:val="none" w:sz="0" w:space="0" w:color="auto"/>
                                    <w:bottom w:val="none" w:sz="0" w:space="0" w:color="auto"/>
                                    <w:right w:val="none" w:sz="0" w:space="0" w:color="auto"/>
                                  </w:divBdr>
                                  <w:divsChild>
                                    <w:div w:id="1260331704">
                                      <w:marLeft w:val="0"/>
                                      <w:marRight w:val="0"/>
                                      <w:marTop w:val="0"/>
                                      <w:marBottom w:val="0"/>
                                      <w:divBdr>
                                        <w:top w:val="none" w:sz="0" w:space="0" w:color="auto"/>
                                        <w:left w:val="none" w:sz="0" w:space="0" w:color="auto"/>
                                        <w:bottom w:val="none" w:sz="0" w:space="0" w:color="auto"/>
                                        <w:right w:val="none" w:sz="0" w:space="0" w:color="auto"/>
                                      </w:divBdr>
                                    </w:div>
                                  </w:divsChild>
                                </w:div>
                                <w:div w:id="238830815">
                                  <w:marLeft w:val="0"/>
                                  <w:marRight w:val="0"/>
                                  <w:marTop w:val="0"/>
                                  <w:marBottom w:val="150"/>
                                  <w:divBdr>
                                    <w:top w:val="none" w:sz="0" w:space="0" w:color="auto"/>
                                    <w:left w:val="none" w:sz="0" w:space="0" w:color="auto"/>
                                    <w:bottom w:val="none" w:sz="0" w:space="0" w:color="auto"/>
                                    <w:right w:val="none" w:sz="0" w:space="0" w:color="auto"/>
                                  </w:divBdr>
                                  <w:divsChild>
                                    <w:div w:id="466239930">
                                      <w:marLeft w:val="0"/>
                                      <w:marRight w:val="0"/>
                                      <w:marTop w:val="0"/>
                                      <w:marBottom w:val="0"/>
                                      <w:divBdr>
                                        <w:top w:val="none" w:sz="0" w:space="0" w:color="auto"/>
                                        <w:left w:val="none" w:sz="0" w:space="0" w:color="auto"/>
                                        <w:bottom w:val="none" w:sz="0" w:space="0" w:color="auto"/>
                                        <w:right w:val="none" w:sz="0" w:space="0" w:color="auto"/>
                                      </w:divBdr>
                                    </w:div>
                                  </w:divsChild>
                                </w:div>
                                <w:div w:id="169107375">
                                  <w:marLeft w:val="0"/>
                                  <w:marRight w:val="0"/>
                                  <w:marTop w:val="0"/>
                                  <w:marBottom w:val="0"/>
                                  <w:divBdr>
                                    <w:top w:val="none" w:sz="0" w:space="0" w:color="auto"/>
                                    <w:left w:val="none" w:sz="0" w:space="0" w:color="auto"/>
                                    <w:bottom w:val="none" w:sz="0" w:space="0" w:color="auto"/>
                                    <w:right w:val="none" w:sz="0" w:space="0" w:color="auto"/>
                                  </w:divBdr>
                                  <w:divsChild>
                                    <w:div w:id="773792007">
                                      <w:marLeft w:val="0"/>
                                      <w:marRight w:val="0"/>
                                      <w:marTop w:val="0"/>
                                      <w:marBottom w:val="0"/>
                                      <w:divBdr>
                                        <w:top w:val="none" w:sz="0" w:space="0" w:color="auto"/>
                                        <w:left w:val="none" w:sz="0" w:space="0" w:color="auto"/>
                                        <w:bottom w:val="none" w:sz="0" w:space="0" w:color="auto"/>
                                        <w:right w:val="none" w:sz="0" w:space="0" w:color="auto"/>
                                      </w:divBdr>
                                    </w:div>
                                  </w:divsChild>
                                </w:div>
                                <w:div w:id="1552768494">
                                  <w:marLeft w:val="0"/>
                                  <w:marRight w:val="0"/>
                                  <w:marTop w:val="0"/>
                                  <w:marBottom w:val="150"/>
                                  <w:divBdr>
                                    <w:top w:val="none" w:sz="0" w:space="0" w:color="auto"/>
                                    <w:left w:val="none" w:sz="0" w:space="0" w:color="auto"/>
                                    <w:bottom w:val="none" w:sz="0" w:space="0" w:color="auto"/>
                                    <w:right w:val="none" w:sz="0" w:space="0" w:color="auto"/>
                                  </w:divBdr>
                                  <w:divsChild>
                                    <w:div w:id="1520194011">
                                      <w:marLeft w:val="0"/>
                                      <w:marRight w:val="0"/>
                                      <w:marTop w:val="0"/>
                                      <w:marBottom w:val="0"/>
                                      <w:divBdr>
                                        <w:top w:val="none" w:sz="0" w:space="0" w:color="auto"/>
                                        <w:left w:val="none" w:sz="0" w:space="0" w:color="auto"/>
                                        <w:bottom w:val="none" w:sz="0" w:space="0" w:color="auto"/>
                                        <w:right w:val="none" w:sz="0" w:space="0" w:color="auto"/>
                                      </w:divBdr>
                                    </w:div>
                                  </w:divsChild>
                                </w:div>
                                <w:div w:id="1712075966">
                                  <w:marLeft w:val="0"/>
                                  <w:marRight w:val="0"/>
                                  <w:marTop w:val="0"/>
                                  <w:marBottom w:val="0"/>
                                  <w:divBdr>
                                    <w:top w:val="none" w:sz="0" w:space="0" w:color="auto"/>
                                    <w:left w:val="none" w:sz="0" w:space="0" w:color="auto"/>
                                    <w:bottom w:val="none" w:sz="0" w:space="0" w:color="auto"/>
                                    <w:right w:val="none" w:sz="0" w:space="0" w:color="auto"/>
                                  </w:divBdr>
                                  <w:divsChild>
                                    <w:div w:id="259142589">
                                      <w:marLeft w:val="0"/>
                                      <w:marRight w:val="0"/>
                                      <w:marTop w:val="0"/>
                                      <w:marBottom w:val="0"/>
                                      <w:divBdr>
                                        <w:top w:val="none" w:sz="0" w:space="0" w:color="auto"/>
                                        <w:left w:val="none" w:sz="0" w:space="0" w:color="auto"/>
                                        <w:bottom w:val="none" w:sz="0" w:space="0" w:color="auto"/>
                                        <w:right w:val="none" w:sz="0" w:space="0" w:color="auto"/>
                                      </w:divBdr>
                                    </w:div>
                                  </w:divsChild>
                                </w:div>
                                <w:div w:id="1033312426">
                                  <w:marLeft w:val="0"/>
                                  <w:marRight w:val="0"/>
                                  <w:marTop w:val="0"/>
                                  <w:marBottom w:val="150"/>
                                  <w:divBdr>
                                    <w:top w:val="none" w:sz="0" w:space="0" w:color="auto"/>
                                    <w:left w:val="none" w:sz="0" w:space="0" w:color="auto"/>
                                    <w:bottom w:val="none" w:sz="0" w:space="0" w:color="auto"/>
                                    <w:right w:val="none" w:sz="0" w:space="0" w:color="auto"/>
                                  </w:divBdr>
                                  <w:divsChild>
                                    <w:div w:id="2110927540">
                                      <w:marLeft w:val="0"/>
                                      <w:marRight w:val="0"/>
                                      <w:marTop w:val="0"/>
                                      <w:marBottom w:val="0"/>
                                      <w:divBdr>
                                        <w:top w:val="none" w:sz="0" w:space="0" w:color="auto"/>
                                        <w:left w:val="none" w:sz="0" w:space="0" w:color="auto"/>
                                        <w:bottom w:val="none" w:sz="0" w:space="0" w:color="auto"/>
                                        <w:right w:val="none" w:sz="0" w:space="0" w:color="auto"/>
                                      </w:divBdr>
                                    </w:div>
                                  </w:divsChild>
                                </w:div>
                                <w:div w:id="824204174">
                                  <w:marLeft w:val="0"/>
                                  <w:marRight w:val="0"/>
                                  <w:marTop w:val="0"/>
                                  <w:marBottom w:val="0"/>
                                  <w:divBdr>
                                    <w:top w:val="none" w:sz="0" w:space="0" w:color="auto"/>
                                    <w:left w:val="none" w:sz="0" w:space="0" w:color="auto"/>
                                    <w:bottom w:val="none" w:sz="0" w:space="0" w:color="auto"/>
                                    <w:right w:val="none" w:sz="0" w:space="0" w:color="auto"/>
                                  </w:divBdr>
                                  <w:divsChild>
                                    <w:div w:id="13215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il.wo.com.cn/faq/faq.action?id=58&amp;fid=1&amp;type=4&amp;serKey="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52FF5D9-56F0-44F5-847C-983C43E9A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15</Pages>
  <Words>1651</Words>
  <Characters>9414</Characters>
  <Application>Microsoft Office Word</Application>
  <DocSecurity>0</DocSecurity>
  <Lines>78</Lines>
  <Paragraphs>22</Paragraphs>
  <ScaleCrop>false</ScaleCrop>
  <Company/>
  <LinksUpToDate>false</LinksUpToDate>
  <CharactersWithSpaces>11043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2014-10-27T07:56:00Z</dcterms:created>
  <dcterms:modified xsi:type="dcterms:W3CDTF">2014-10-30T02:03:00Z</dcterms:modified>
</cp:coreProperties>
</file>